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85" w:rsidRDefault="00874B55" w:rsidP="00874B55">
      <w:pPr>
        <w:pStyle w:val="a3"/>
        <w:shd w:val="clear" w:color="auto" w:fill="auto"/>
        <w:spacing w:after="0"/>
        <w:ind w:left="2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ВСЕРОССИЙСКАЯ ОЛИМПИАДА ШКОЛЬНИКОВ ОБЖ. </w:t>
      </w:r>
      <w:bookmarkStart w:id="0" w:name="_GoBack"/>
      <w:bookmarkEnd w:id="0"/>
    </w:p>
    <w:p w:rsidR="00874B55" w:rsidRDefault="00874B55" w:rsidP="00874B55">
      <w:pPr>
        <w:pStyle w:val="a3"/>
        <w:shd w:val="clear" w:color="auto" w:fill="auto"/>
        <w:spacing w:after="0"/>
        <w:ind w:left="20" w:firstLine="0"/>
        <w:rPr>
          <w:rStyle w:val="1"/>
          <w:color w:val="000000"/>
        </w:rPr>
      </w:pPr>
      <w:r>
        <w:rPr>
          <w:rStyle w:val="1"/>
          <w:color w:val="000000"/>
        </w:rPr>
        <w:t>10 - 11 КЛАСС</w:t>
      </w:r>
    </w:p>
    <w:p w:rsidR="00874B55" w:rsidRDefault="00874B55" w:rsidP="005C0558">
      <w:pPr>
        <w:pStyle w:val="a3"/>
        <w:shd w:val="clear" w:color="auto" w:fill="auto"/>
        <w:spacing w:after="0"/>
        <w:ind w:left="20" w:firstLine="0"/>
        <w:rPr>
          <w:rStyle w:val="1"/>
          <w:color w:val="000000"/>
        </w:rPr>
      </w:pPr>
      <w:r>
        <w:rPr>
          <w:rStyle w:val="1"/>
          <w:color w:val="000000"/>
        </w:rPr>
        <w:t>ОТВЕТЫ.</w:t>
      </w:r>
    </w:p>
    <w:p w:rsidR="005C0558" w:rsidRDefault="005C0558" w:rsidP="005C0558">
      <w:pPr>
        <w:pStyle w:val="a3"/>
        <w:shd w:val="clear" w:color="auto" w:fill="auto"/>
        <w:spacing w:after="0"/>
        <w:ind w:left="2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Максимальное количество баллов – 100 баллов. </w:t>
      </w:r>
    </w:p>
    <w:p w:rsidR="005C0558" w:rsidRDefault="005C0558" w:rsidP="005C0558">
      <w:pPr>
        <w:pStyle w:val="a3"/>
        <w:shd w:val="clear" w:color="auto" w:fill="auto"/>
        <w:spacing w:after="0"/>
        <w:ind w:left="20" w:firstLine="0"/>
        <w:rPr>
          <w:rStyle w:val="1"/>
          <w:color w:val="000000"/>
        </w:rPr>
      </w:pPr>
      <w:r>
        <w:rPr>
          <w:rStyle w:val="1"/>
          <w:color w:val="000000"/>
        </w:rPr>
        <w:t>Время выполнения 45 минут.</w:t>
      </w:r>
    </w:p>
    <w:p w:rsidR="00874B55" w:rsidRPr="00FF2485" w:rsidRDefault="00874B55" w:rsidP="005C0558">
      <w:pPr>
        <w:pStyle w:val="a3"/>
        <w:shd w:val="clear" w:color="auto" w:fill="auto"/>
        <w:spacing w:after="0" w:line="276" w:lineRule="auto"/>
        <w:ind w:left="40" w:right="80" w:firstLine="340"/>
        <w:jc w:val="both"/>
        <w:rPr>
          <w:rStyle w:val="1"/>
          <w:color w:val="000000"/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1.В летний солнечный день турист сбился с пути в лесу и вдруг вышел на пересечение лесных просек, где увидел квартальный столб. На сотовом телефоне часы показывали 15.25 (см. рис.).</w:t>
      </w:r>
      <w:r w:rsidRPr="00FF2485"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>Какими способами в данной ситуации можно сориентироваться в лесу?</w:t>
      </w:r>
      <w:r w:rsidRPr="00FF2485"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>Обоснуйте, какой способ ориентировки более точный?</w:t>
      </w:r>
      <w:r w:rsidRPr="00FF2485">
        <w:rPr>
          <w:rStyle w:val="210"/>
          <w:b/>
          <w:bCs/>
          <w:color w:val="000000"/>
          <w:sz w:val="24"/>
          <w:szCs w:val="24"/>
        </w:rPr>
        <w:t xml:space="preserve"> </w:t>
      </w:r>
      <w:r w:rsidRPr="00FF2485">
        <w:rPr>
          <w:rStyle w:val="a6"/>
          <w:color w:val="000000"/>
          <w:sz w:val="24"/>
          <w:szCs w:val="24"/>
        </w:rPr>
        <w:t>Какое направление указывает стрелка на рисунке?</w:t>
      </w:r>
    </w:p>
    <w:p w:rsidR="00874B55" w:rsidRPr="00FF2485" w:rsidRDefault="00874B55" w:rsidP="00FF2485">
      <w:pPr>
        <w:pStyle w:val="a3"/>
        <w:shd w:val="clear" w:color="auto" w:fill="auto"/>
        <w:spacing w:after="0" w:line="276" w:lineRule="auto"/>
        <w:ind w:left="40" w:right="80" w:firstLine="340"/>
        <w:jc w:val="both"/>
        <w:rPr>
          <w:sz w:val="24"/>
          <w:szCs w:val="24"/>
        </w:rPr>
      </w:pPr>
      <w:r w:rsidRPr="00FF2485">
        <w:rPr>
          <w:color w:val="000000"/>
          <w:sz w:val="24"/>
          <w:szCs w:val="24"/>
        </w:rPr>
        <w:t>Вариант ответа.</w:t>
      </w:r>
    </w:p>
    <w:p w:rsidR="00874B55" w:rsidRPr="00FF2485" w:rsidRDefault="00874B55" w:rsidP="00FF248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line="276" w:lineRule="auto"/>
        <w:ind w:left="20" w:right="20" w:firstLine="720"/>
        <w:rPr>
          <w:sz w:val="24"/>
          <w:szCs w:val="24"/>
        </w:rPr>
      </w:pPr>
      <w:bookmarkStart w:id="1" w:name="bookmark1"/>
      <w:r w:rsidRPr="00FF2485">
        <w:rPr>
          <w:rStyle w:val="21"/>
          <w:color w:val="000000"/>
          <w:sz w:val="24"/>
          <w:szCs w:val="24"/>
        </w:rPr>
        <w:t>Какими способами в данной ситуации можно сориентироваться в лесу</w:t>
      </w:r>
      <w:proofErr w:type="gramStart"/>
      <w:r w:rsidRPr="00FF2485">
        <w:rPr>
          <w:rStyle w:val="21"/>
          <w:color w:val="000000"/>
          <w:sz w:val="24"/>
          <w:szCs w:val="24"/>
        </w:rPr>
        <w:t xml:space="preserve"> ?</w:t>
      </w:r>
      <w:bookmarkEnd w:id="1"/>
      <w:proofErr w:type="gramEnd"/>
    </w:p>
    <w:p w:rsidR="00874B55" w:rsidRPr="00FF2485" w:rsidRDefault="00874B55" w:rsidP="00FF2485">
      <w:pPr>
        <w:pStyle w:val="20"/>
        <w:shd w:val="clear" w:color="auto" w:fill="auto"/>
        <w:spacing w:before="0" w:line="276" w:lineRule="auto"/>
        <w:ind w:left="20" w:righ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В данной ситуации в лесу можно сориентироваться следующими способами:</w:t>
      </w:r>
    </w:p>
    <w:p w:rsidR="00874B55" w:rsidRPr="00FF2485" w:rsidRDefault="00874B55" w:rsidP="00FF2485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before="0" w:line="276" w:lineRule="auto"/>
        <w:ind w:left="20" w:righ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по местным предметам (годовые кольца, большие ветки с юга, смола с южной стороны, мох с северной стороны);</w:t>
      </w:r>
    </w:p>
    <w:p w:rsidR="00874B55" w:rsidRPr="00FF2485" w:rsidRDefault="00874B55" w:rsidP="00FF2485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before="0" w:line="276" w:lineRule="auto"/>
        <w:ind w:lef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по положению Солнца на небе (по часам и солнцу);</w:t>
      </w:r>
    </w:p>
    <w:p w:rsidR="00874B55" w:rsidRPr="00FF2485" w:rsidRDefault="00874B55" w:rsidP="00FF2485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before="0" w:line="276" w:lineRule="auto"/>
        <w:ind w:lef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по номерам на квартальном столбе.</w:t>
      </w:r>
    </w:p>
    <w:p w:rsidR="00874B55" w:rsidRPr="00FF2485" w:rsidRDefault="00874B55" w:rsidP="00FF248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23"/>
        </w:tabs>
        <w:spacing w:line="276" w:lineRule="auto"/>
        <w:ind w:left="20" w:firstLine="720"/>
        <w:rPr>
          <w:sz w:val="24"/>
          <w:szCs w:val="24"/>
        </w:rPr>
      </w:pPr>
      <w:bookmarkStart w:id="2" w:name="bookmark2"/>
      <w:r w:rsidRPr="00FF2485">
        <w:rPr>
          <w:rStyle w:val="21"/>
          <w:color w:val="000000"/>
          <w:sz w:val="24"/>
          <w:szCs w:val="24"/>
        </w:rPr>
        <w:t>Обоснуйте, какой способ ориентировки более точный.</w:t>
      </w:r>
      <w:bookmarkEnd w:id="2"/>
    </w:p>
    <w:p w:rsidR="00874B55" w:rsidRPr="00FF2485" w:rsidRDefault="00874B55" w:rsidP="00FF2485">
      <w:pPr>
        <w:pStyle w:val="20"/>
        <w:shd w:val="clear" w:color="auto" w:fill="auto"/>
        <w:spacing w:before="0" w:line="276" w:lineRule="auto"/>
        <w:ind w:left="20" w:righ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Самый точный способ — по номерам на квартальном столбе, так как они строго направлены на стороны горизонта. Направление между двумя минимальными числами в их сторону — север.</w:t>
      </w:r>
    </w:p>
    <w:p w:rsidR="00874B55" w:rsidRPr="00FF2485" w:rsidRDefault="00874B55" w:rsidP="00FF248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94"/>
        </w:tabs>
        <w:spacing w:line="276" w:lineRule="auto"/>
        <w:ind w:left="20" w:firstLine="720"/>
        <w:rPr>
          <w:sz w:val="24"/>
          <w:szCs w:val="24"/>
        </w:rPr>
      </w:pPr>
      <w:bookmarkStart w:id="3" w:name="bookmark3"/>
      <w:r w:rsidRPr="00FF2485">
        <w:rPr>
          <w:rStyle w:val="21"/>
          <w:color w:val="000000"/>
          <w:sz w:val="24"/>
          <w:szCs w:val="24"/>
        </w:rPr>
        <w:t>Какое направление указывает стрелка на рисунке?</w:t>
      </w:r>
      <w:bookmarkEnd w:id="3"/>
    </w:p>
    <w:p w:rsidR="00874B55" w:rsidRPr="00FF2485" w:rsidRDefault="00874B55" w:rsidP="00FF2485">
      <w:pPr>
        <w:pStyle w:val="20"/>
        <w:shd w:val="clear" w:color="auto" w:fill="auto"/>
        <w:spacing w:before="0" w:line="276" w:lineRule="auto"/>
        <w:ind w:lef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Стрелка указывает направление на юг.</w:t>
      </w:r>
    </w:p>
    <w:p w:rsidR="00874B55" w:rsidRPr="00FF2485" w:rsidRDefault="00874B55" w:rsidP="00FF2485">
      <w:pPr>
        <w:pStyle w:val="a3"/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Оценка задания. Максимальная оценка за правильно выполненное задание - 10 </w:t>
      </w:r>
      <w:r w:rsidRPr="00FF2485">
        <w:rPr>
          <w:rStyle w:val="a5"/>
          <w:b/>
          <w:bCs/>
          <w:color w:val="000000"/>
          <w:sz w:val="24"/>
          <w:szCs w:val="24"/>
        </w:rPr>
        <w:t>баллов</w:t>
      </w:r>
      <w:r w:rsidRPr="00FF2485">
        <w:rPr>
          <w:rStyle w:val="1"/>
          <w:color w:val="000000"/>
          <w:sz w:val="24"/>
          <w:szCs w:val="24"/>
        </w:rPr>
        <w:t>, при этом:</w:t>
      </w:r>
    </w:p>
    <w:p w:rsidR="00874B55" w:rsidRPr="00FF2485" w:rsidRDefault="00874B55" w:rsidP="00FF2485">
      <w:pPr>
        <w:pStyle w:val="a3"/>
        <w:shd w:val="clear" w:color="auto" w:fill="auto"/>
        <w:tabs>
          <w:tab w:val="left" w:pos="346"/>
        </w:tabs>
        <w:spacing w:after="0" w:line="276" w:lineRule="auto"/>
        <w:ind w:right="2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за правильный ответ по каждой из 3 позиций в части «1» задания</w:t>
      </w:r>
      <w:r w:rsidRPr="00FF2485"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>начисляется по 2 балла;</w:t>
      </w:r>
    </w:p>
    <w:p w:rsidR="00874B55" w:rsidRPr="00FF2485" w:rsidRDefault="00874B55" w:rsidP="00FF2485">
      <w:pPr>
        <w:pStyle w:val="a3"/>
        <w:shd w:val="clear" w:color="auto" w:fill="auto"/>
        <w:tabs>
          <w:tab w:val="left" w:pos="726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за правильный ответ в части «2» задания начисляется 2 балла;</w:t>
      </w:r>
    </w:p>
    <w:p w:rsidR="00874B55" w:rsidRPr="00FF2485" w:rsidRDefault="00874B55" w:rsidP="00FF2485">
      <w:pPr>
        <w:pStyle w:val="a3"/>
        <w:shd w:val="clear" w:color="auto" w:fill="auto"/>
        <w:tabs>
          <w:tab w:val="left" w:pos="346"/>
        </w:tabs>
        <w:spacing w:after="0" w:line="276" w:lineRule="auto"/>
        <w:ind w:right="2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за правильный ответ в части «3» задания, указанного в варианте ответа</w:t>
      </w:r>
      <w:r w:rsidRPr="00FF2485"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>начисляется</w:t>
      </w:r>
      <w:r w:rsidRPr="00FF2485"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>2 балла;</w:t>
      </w:r>
    </w:p>
    <w:p w:rsidR="00874B55" w:rsidRPr="00FF2485" w:rsidRDefault="00874B55" w:rsidP="00FF2485">
      <w:pPr>
        <w:pStyle w:val="a3"/>
        <w:shd w:val="clear" w:color="auto" w:fill="auto"/>
        <w:tabs>
          <w:tab w:val="left" w:pos="730"/>
        </w:tabs>
        <w:spacing w:after="0" w:line="276" w:lineRule="auto"/>
        <w:ind w:firstLine="0"/>
        <w:jc w:val="left"/>
        <w:rPr>
          <w:rStyle w:val="1"/>
          <w:color w:val="000000"/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если задание не выполнено, баллы не начисляются.</w:t>
      </w:r>
    </w:p>
    <w:p w:rsidR="00874B55" w:rsidRPr="00FF2485" w:rsidRDefault="00874B55" w:rsidP="00FF2485">
      <w:pPr>
        <w:pStyle w:val="a3"/>
        <w:shd w:val="clear" w:color="auto" w:fill="auto"/>
        <w:tabs>
          <w:tab w:val="left" w:pos="730"/>
        </w:tabs>
        <w:spacing w:after="0" w:line="276" w:lineRule="auto"/>
        <w:ind w:firstLine="0"/>
        <w:jc w:val="left"/>
        <w:rPr>
          <w:rStyle w:val="1"/>
          <w:color w:val="000000"/>
          <w:sz w:val="24"/>
          <w:szCs w:val="24"/>
        </w:rPr>
      </w:pPr>
    </w:p>
    <w:p w:rsidR="00874B55" w:rsidRPr="00FF2485" w:rsidRDefault="00874B55" w:rsidP="00FF2485">
      <w:pPr>
        <w:pStyle w:val="a3"/>
        <w:shd w:val="clear" w:color="auto" w:fill="auto"/>
        <w:spacing w:after="0" w:line="276" w:lineRule="auto"/>
        <w:ind w:left="20" w:right="20" w:firstLine="0"/>
        <w:jc w:val="both"/>
        <w:rPr>
          <w:rStyle w:val="1"/>
          <w:color w:val="000000"/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2. Когда брат с сестрой смотрели телепередачу, из-под корпуса телевизора пошел дым. «Смотри, пожар!», - вскрикнула сестра и быстро стала заливать телевизор водой. «Подожди, - остановил ее брат, - сначала нужно открыть окно, чтобы вытянуло дым».</w:t>
      </w:r>
      <w:r w:rsidRPr="00FF2485"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>Оцените действия сестры с точки зрения соблюдения правил безопасности.</w:t>
      </w:r>
      <w:r w:rsidRPr="00FF2485"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>Оцените предложение брата с точки зрения соблюдения правил безопасности.</w:t>
      </w:r>
      <w:r w:rsidRPr="00FF2485"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>Предложите наиболее безопасные действия в данной ситуации до приезда пожарной охраны.</w:t>
      </w:r>
    </w:p>
    <w:p w:rsidR="00874B55" w:rsidRPr="00FF2485" w:rsidRDefault="00874B55" w:rsidP="00FF2485">
      <w:pPr>
        <w:pStyle w:val="a3"/>
        <w:shd w:val="clear" w:color="auto" w:fill="auto"/>
        <w:spacing w:after="0" w:line="276" w:lineRule="auto"/>
        <w:ind w:left="20" w:firstLine="720"/>
        <w:jc w:val="both"/>
        <w:rPr>
          <w:sz w:val="24"/>
          <w:szCs w:val="24"/>
        </w:rPr>
      </w:pPr>
      <w:r w:rsidRPr="00FF2485">
        <w:rPr>
          <w:color w:val="000000"/>
          <w:sz w:val="24"/>
          <w:szCs w:val="24"/>
        </w:rPr>
        <w:t>Вариант ответа.</w:t>
      </w:r>
    </w:p>
    <w:p w:rsidR="00874B55" w:rsidRPr="00FF2485" w:rsidRDefault="00874B55" w:rsidP="00FF2485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014"/>
        </w:tabs>
        <w:spacing w:line="276" w:lineRule="auto"/>
        <w:ind w:left="20" w:right="20" w:firstLine="720"/>
        <w:rPr>
          <w:sz w:val="24"/>
          <w:szCs w:val="24"/>
        </w:rPr>
      </w:pPr>
      <w:bookmarkStart w:id="4" w:name="bookmark4"/>
      <w:r w:rsidRPr="00FF2485">
        <w:rPr>
          <w:rStyle w:val="21"/>
          <w:color w:val="000000"/>
          <w:sz w:val="24"/>
          <w:szCs w:val="24"/>
        </w:rPr>
        <w:t>Оцените действия сестры с точки зрения соблюдения правил безопасности.</w:t>
      </w:r>
      <w:bookmarkEnd w:id="4"/>
    </w:p>
    <w:p w:rsidR="00874B55" w:rsidRPr="00FF2485" w:rsidRDefault="00874B55" w:rsidP="00FF2485">
      <w:pPr>
        <w:pStyle w:val="20"/>
        <w:shd w:val="clear" w:color="auto" w:fill="auto"/>
        <w:spacing w:before="0" w:line="276" w:lineRule="auto"/>
        <w:ind w:left="20" w:righ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Действия сестры опасны для здоровья и жизни. Заливать не обесточенный электроприбор (телевизор) водой нельзя, т.к. она хороший проводник электричества.</w:t>
      </w:r>
    </w:p>
    <w:p w:rsidR="00874B55" w:rsidRPr="00FF2485" w:rsidRDefault="00874B55" w:rsidP="00FF2485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014"/>
        </w:tabs>
        <w:spacing w:line="276" w:lineRule="auto"/>
        <w:ind w:left="20" w:right="20" w:firstLine="720"/>
        <w:rPr>
          <w:sz w:val="24"/>
          <w:szCs w:val="24"/>
        </w:rPr>
      </w:pPr>
      <w:bookmarkStart w:id="5" w:name="bookmark5"/>
      <w:r w:rsidRPr="00FF2485">
        <w:rPr>
          <w:rStyle w:val="21"/>
          <w:color w:val="000000"/>
          <w:sz w:val="24"/>
          <w:szCs w:val="24"/>
        </w:rPr>
        <w:t>Оцените предложение брата с точки зрения соблюдения правил безопасности.</w:t>
      </w:r>
      <w:bookmarkEnd w:id="5"/>
    </w:p>
    <w:p w:rsidR="00874B55" w:rsidRPr="00FF2485" w:rsidRDefault="00874B55" w:rsidP="00FF2485">
      <w:pPr>
        <w:pStyle w:val="20"/>
        <w:shd w:val="clear" w:color="auto" w:fill="auto"/>
        <w:spacing w:before="0" w:line="276" w:lineRule="auto"/>
        <w:ind w:left="20" w:righ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Предложение брата опасно для здоровья и жизни. Открытое окно способствует притоку воздуха и более сильному возгоранию.</w:t>
      </w:r>
    </w:p>
    <w:p w:rsidR="00874B55" w:rsidRPr="00FF2485" w:rsidRDefault="00874B55" w:rsidP="00FF2485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994"/>
        </w:tabs>
        <w:spacing w:line="276" w:lineRule="auto"/>
        <w:ind w:left="20" w:right="20" w:firstLine="720"/>
        <w:rPr>
          <w:sz w:val="24"/>
          <w:szCs w:val="24"/>
        </w:rPr>
      </w:pPr>
      <w:bookmarkStart w:id="6" w:name="bookmark6"/>
      <w:r w:rsidRPr="00FF2485">
        <w:rPr>
          <w:rStyle w:val="21"/>
          <w:color w:val="000000"/>
          <w:sz w:val="24"/>
          <w:szCs w:val="24"/>
        </w:rPr>
        <w:t>Предложите наиболее безопасные действия в данной ситуации до приезда пожарной охраны.</w:t>
      </w:r>
      <w:bookmarkEnd w:id="6"/>
    </w:p>
    <w:p w:rsidR="00874B55" w:rsidRPr="00FF2485" w:rsidRDefault="00874B55" w:rsidP="00FF2485">
      <w:pPr>
        <w:pStyle w:val="20"/>
        <w:shd w:val="clear" w:color="auto" w:fill="auto"/>
        <w:spacing w:before="0" w:line="276" w:lineRule="auto"/>
        <w:ind w:left="20" w:righ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При возгорании электроприбора (телевизора) до приезда пожарной охраны следует:</w:t>
      </w:r>
    </w:p>
    <w:p w:rsidR="00874B55" w:rsidRPr="00FF2485" w:rsidRDefault="00874B55" w:rsidP="00FF2485">
      <w:pPr>
        <w:pStyle w:val="20"/>
        <w:numPr>
          <w:ilvl w:val="1"/>
          <w:numId w:val="5"/>
        </w:numPr>
        <w:shd w:val="clear" w:color="auto" w:fill="auto"/>
        <w:tabs>
          <w:tab w:val="left" w:pos="1153"/>
        </w:tabs>
        <w:spacing w:before="0" w:line="276" w:lineRule="auto"/>
        <w:ind w:lef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обесточить его;</w:t>
      </w:r>
    </w:p>
    <w:p w:rsidR="00874B55" w:rsidRPr="00FF2485" w:rsidRDefault="00874B55" w:rsidP="00FF2485">
      <w:pPr>
        <w:pStyle w:val="20"/>
        <w:numPr>
          <w:ilvl w:val="1"/>
          <w:numId w:val="5"/>
        </w:numPr>
        <w:shd w:val="clear" w:color="auto" w:fill="auto"/>
        <w:tabs>
          <w:tab w:val="left" w:pos="1297"/>
        </w:tabs>
        <w:spacing w:before="0" w:line="276" w:lineRule="auto"/>
        <w:ind w:left="20" w:righ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залить водой или накрыть его плотной тканью (одеялом, одеждой), чтобы исключить доступ воздуха внутрь корпуса.</w:t>
      </w:r>
    </w:p>
    <w:p w:rsidR="00874B55" w:rsidRPr="00FF2485" w:rsidRDefault="00874B55" w:rsidP="00FF2485">
      <w:pPr>
        <w:pStyle w:val="a3"/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Оценка задания. Максимальная оценка за правильно выполненное задание - 10 </w:t>
      </w:r>
      <w:r w:rsidRPr="00FF2485">
        <w:rPr>
          <w:rStyle w:val="a5"/>
          <w:b/>
          <w:bCs/>
          <w:color w:val="000000"/>
          <w:sz w:val="24"/>
          <w:szCs w:val="24"/>
        </w:rPr>
        <w:t>баллов,</w:t>
      </w:r>
      <w:r w:rsidRPr="00FF2485">
        <w:rPr>
          <w:rStyle w:val="1"/>
          <w:color w:val="000000"/>
          <w:sz w:val="24"/>
          <w:szCs w:val="24"/>
        </w:rPr>
        <w:t xml:space="preserve"> при этом:</w:t>
      </w:r>
    </w:p>
    <w:p w:rsidR="00874B55" w:rsidRPr="00FF2485" w:rsidRDefault="00874B55" w:rsidP="00FF2485">
      <w:pPr>
        <w:pStyle w:val="a3"/>
        <w:shd w:val="clear" w:color="auto" w:fill="auto"/>
        <w:tabs>
          <w:tab w:val="left" w:pos="726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за правильный ответ в части «1» задания начисляется 3 балла;</w:t>
      </w:r>
    </w:p>
    <w:p w:rsidR="00874B55" w:rsidRPr="00FF2485" w:rsidRDefault="00874B55" w:rsidP="00FF2485">
      <w:pPr>
        <w:pStyle w:val="a3"/>
        <w:shd w:val="clear" w:color="auto" w:fill="auto"/>
        <w:tabs>
          <w:tab w:val="left" w:pos="726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за правильный ответ в части «2» задания начисляется 3 балла;</w:t>
      </w:r>
      <w:r w:rsidRPr="00FF2485">
        <w:rPr>
          <w:sz w:val="24"/>
          <w:szCs w:val="24"/>
        </w:rPr>
        <w:t xml:space="preserve"> </w:t>
      </w:r>
    </w:p>
    <w:p w:rsidR="00874B55" w:rsidRPr="00FF2485" w:rsidRDefault="00874B55" w:rsidP="00FF2485">
      <w:pPr>
        <w:pStyle w:val="a3"/>
        <w:shd w:val="clear" w:color="auto" w:fill="auto"/>
        <w:tabs>
          <w:tab w:val="left" w:pos="726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за правильный ответ по каждой из 2 позиций в части «3» задания</w:t>
      </w:r>
      <w:r w:rsidRPr="00FF2485"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>начисляется по 2 балла;</w:t>
      </w:r>
    </w:p>
    <w:p w:rsidR="00874B55" w:rsidRPr="00FF2485" w:rsidRDefault="00874B55" w:rsidP="00FF2485">
      <w:pPr>
        <w:pStyle w:val="a3"/>
        <w:shd w:val="clear" w:color="auto" w:fill="auto"/>
        <w:tabs>
          <w:tab w:val="left" w:pos="730"/>
        </w:tabs>
        <w:spacing w:after="0" w:line="276" w:lineRule="auto"/>
        <w:ind w:firstLine="0"/>
        <w:jc w:val="left"/>
        <w:rPr>
          <w:rStyle w:val="1"/>
          <w:color w:val="000000"/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если задание не выполнено, баллы не начисляются.</w:t>
      </w:r>
    </w:p>
    <w:p w:rsidR="00874B55" w:rsidRPr="00FF2485" w:rsidRDefault="00874B55" w:rsidP="00FF2485">
      <w:pPr>
        <w:pStyle w:val="a3"/>
        <w:shd w:val="clear" w:color="auto" w:fill="auto"/>
        <w:tabs>
          <w:tab w:val="left" w:pos="730"/>
        </w:tabs>
        <w:spacing w:after="0" w:line="276" w:lineRule="auto"/>
        <w:ind w:firstLine="0"/>
        <w:jc w:val="left"/>
        <w:rPr>
          <w:rStyle w:val="1"/>
          <w:color w:val="000000"/>
          <w:sz w:val="24"/>
          <w:szCs w:val="24"/>
        </w:rPr>
      </w:pPr>
    </w:p>
    <w:p w:rsidR="00874B55" w:rsidRPr="00FF2485" w:rsidRDefault="00874B55" w:rsidP="00FF2485">
      <w:pPr>
        <w:pStyle w:val="a3"/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lastRenderedPageBreak/>
        <w:t>3.Если человек оказался в заложниках у террористов, то какие правила ему нужно соблюдать, чтобы спасти жизнь до освобождения (возможного штурма)?</w:t>
      </w:r>
    </w:p>
    <w:p w:rsidR="00874B55" w:rsidRPr="00FF2485" w:rsidRDefault="00874B55" w:rsidP="00FF2485">
      <w:pPr>
        <w:pStyle w:val="a3"/>
        <w:shd w:val="clear" w:color="auto" w:fill="auto"/>
        <w:spacing w:after="0" w:line="276" w:lineRule="auto"/>
        <w:ind w:left="20" w:firstLine="720"/>
        <w:jc w:val="both"/>
        <w:rPr>
          <w:sz w:val="24"/>
          <w:szCs w:val="24"/>
        </w:rPr>
      </w:pPr>
      <w:r w:rsidRPr="00FF2485">
        <w:rPr>
          <w:color w:val="000000"/>
          <w:sz w:val="24"/>
          <w:szCs w:val="24"/>
        </w:rPr>
        <w:t>Вариант ответа.</w:t>
      </w:r>
    </w:p>
    <w:p w:rsidR="00874B55" w:rsidRPr="00FF2485" w:rsidRDefault="00874B55" w:rsidP="00FF2485">
      <w:pPr>
        <w:pStyle w:val="20"/>
        <w:numPr>
          <w:ilvl w:val="0"/>
          <w:numId w:val="6"/>
        </w:numPr>
        <w:shd w:val="clear" w:color="auto" w:fill="auto"/>
        <w:tabs>
          <w:tab w:val="left" w:pos="1018"/>
        </w:tabs>
        <w:spacing w:before="0" w:line="276" w:lineRule="auto"/>
        <w:ind w:lef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выполнять все требования террористов;</w:t>
      </w:r>
    </w:p>
    <w:p w:rsidR="00874B55" w:rsidRPr="00FF2485" w:rsidRDefault="00874B55" w:rsidP="00FF2485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spacing w:before="0" w:line="276" w:lineRule="auto"/>
        <w:ind w:lef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не привлекать к себе внимания какими-либо действиями;</w:t>
      </w:r>
    </w:p>
    <w:p w:rsidR="00874B55" w:rsidRPr="00FF2485" w:rsidRDefault="00874B55" w:rsidP="00FF2485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spacing w:before="0" w:line="276" w:lineRule="auto"/>
        <w:ind w:lef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обязательно спрашивать разрешения на все свои действия;</w:t>
      </w:r>
    </w:p>
    <w:p w:rsidR="00874B55" w:rsidRPr="00FF2485" w:rsidRDefault="00874B55" w:rsidP="00FF2485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76" w:lineRule="auto"/>
        <w:ind w:lef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не спорить с террористами и не показывать своего гнева;</w:t>
      </w:r>
    </w:p>
    <w:p w:rsidR="00874B55" w:rsidRPr="00FF2485" w:rsidRDefault="00874B55" w:rsidP="00FF2485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spacing w:before="0" w:line="276" w:lineRule="auto"/>
        <w:ind w:lef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не заискивать перед террористами и не показывать своего страха;</w:t>
      </w:r>
    </w:p>
    <w:p w:rsidR="00874B55" w:rsidRPr="00FF2485" w:rsidRDefault="00874B55" w:rsidP="00FF2485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76" w:lineRule="auto"/>
        <w:ind w:lef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не жаловаться и не задавать вопросов террористам;</w:t>
      </w:r>
    </w:p>
    <w:p w:rsidR="00874B55" w:rsidRPr="00FF2485" w:rsidRDefault="00874B55" w:rsidP="00FF2485">
      <w:pPr>
        <w:pStyle w:val="20"/>
        <w:numPr>
          <w:ilvl w:val="0"/>
          <w:numId w:val="6"/>
        </w:numPr>
        <w:shd w:val="clear" w:color="auto" w:fill="auto"/>
        <w:tabs>
          <w:tab w:val="left" w:pos="1062"/>
        </w:tabs>
        <w:spacing w:before="0" w:line="276" w:lineRule="auto"/>
        <w:ind w:left="20" w:righ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если нужны медикаменты или помощь врача, спокойно дать знать об этом террористам;</w:t>
      </w:r>
    </w:p>
    <w:p w:rsidR="00874B55" w:rsidRPr="00FF2485" w:rsidRDefault="00874B55" w:rsidP="00FF2485">
      <w:pPr>
        <w:pStyle w:val="a3"/>
        <w:shd w:val="clear" w:color="auto" w:fill="auto"/>
        <w:tabs>
          <w:tab w:val="left" w:pos="730"/>
        </w:tabs>
        <w:spacing w:after="0" w:line="276" w:lineRule="auto"/>
        <w:ind w:firstLine="0"/>
        <w:jc w:val="left"/>
        <w:rPr>
          <w:rStyle w:val="2"/>
          <w:i w:val="0"/>
          <w:iCs w:val="0"/>
          <w:color w:val="000000"/>
          <w:sz w:val="24"/>
          <w:szCs w:val="24"/>
        </w:rPr>
      </w:pPr>
      <w:r w:rsidRPr="00FF2485">
        <w:rPr>
          <w:rStyle w:val="2"/>
          <w:i w:val="0"/>
          <w:iCs w:val="0"/>
          <w:color w:val="000000"/>
          <w:sz w:val="24"/>
          <w:szCs w:val="24"/>
        </w:rPr>
        <w:t>не устанавливать визуального контакта с террористами (не смотреть террористам в глаза);</w:t>
      </w:r>
    </w:p>
    <w:p w:rsidR="00874B55" w:rsidRPr="00FF2485" w:rsidRDefault="00874B55" w:rsidP="00FF2485">
      <w:pPr>
        <w:pStyle w:val="20"/>
        <w:numPr>
          <w:ilvl w:val="0"/>
          <w:numId w:val="6"/>
        </w:numPr>
        <w:shd w:val="clear" w:color="auto" w:fill="auto"/>
        <w:tabs>
          <w:tab w:val="left" w:pos="1139"/>
        </w:tabs>
        <w:spacing w:before="0" w:line="276" w:lineRule="auto"/>
        <w:ind w:left="40" w:righ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занять нейтральную позу, по возможности дальше от окон и дверей;</w:t>
      </w:r>
    </w:p>
    <w:p w:rsidR="00874B55" w:rsidRPr="00FF2485" w:rsidRDefault="00874B55" w:rsidP="00FF2485">
      <w:pPr>
        <w:pStyle w:val="20"/>
        <w:numPr>
          <w:ilvl w:val="0"/>
          <w:numId w:val="6"/>
        </w:numPr>
        <w:shd w:val="clear" w:color="auto" w:fill="auto"/>
        <w:tabs>
          <w:tab w:val="left" w:pos="1178"/>
        </w:tabs>
        <w:spacing w:before="0" w:line="276" w:lineRule="auto"/>
        <w:ind w:left="4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постоянно быть готовым к штурму.</w:t>
      </w:r>
    </w:p>
    <w:p w:rsidR="00874B55" w:rsidRPr="00FF2485" w:rsidRDefault="00874B55" w:rsidP="00FF2485">
      <w:pPr>
        <w:pStyle w:val="a3"/>
        <w:shd w:val="clear" w:color="auto" w:fill="auto"/>
        <w:spacing w:after="0" w:line="276" w:lineRule="auto"/>
        <w:ind w:left="40" w:right="20" w:firstLine="0"/>
        <w:jc w:val="both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Оценка задания. Максимальная оценка за правильно выполненное задание - </w:t>
      </w:r>
      <w:r w:rsidRPr="00FF2485">
        <w:rPr>
          <w:rStyle w:val="a5"/>
          <w:b/>
          <w:bCs/>
          <w:color w:val="000000"/>
          <w:sz w:val="24"/>
          <w:szCs w:val="24"/>
        </w:rPr>
        <w:t>10 баллов</w:t>
      </w:r>
      <w:r w:rsidRPr="00FF2485">
        <w:rPr>
          <w:rStyle w:val="1"/>
          <w:color w:val="000000"/>
          <w:sz w:val="24"/>
          <w:szCs w:val="24"/>
        </w:rPr>
        <w:t>, при этом:</w:t>
      </w:r>
    </w:p>
    <w:p w:rsidR="00874B55" w:rsidRPr="00FF2485" w:rsidRDefault="00874B55" w:rsidP="00FF2485">
      <w:pPr>
        <w:pStyle w:val="a3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276" w:lineRule="auto"/>
        <w:ind w:left="760" w:right="20" w:hanging="36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за правильный ответ по каждой из 10 позиций задания начисляется по 1 баллу;</w:t>
      </w:r>
    </w:p>
    <w:p w:rsidR="00874B55" w:rsidRPr="00FF2485" w:rsidRDefault="00874B55" w:rsidP="00FF2485">
      <w:pPr>
        <w:pStyle w:val="a3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76" w:lineRule="auto"/>
        <w:ind w:left="760" w:hanging="360"/>
        <w:jc w:val="left"/>
        <w:rPr>
          <w:rStyle w:val="1"/>
          <w:sz w:val="24"/>
          <w:szCs w:val="24"/>
          <w:shd w:val="clear" w:color="auto" w:fill="auto"/>
        </w:rPr>
      </w:pPr>
      <w:r w:rsidRPr="00FF2485">
        <w:rPr>
          <w:rStyle w:val="1"/>
          <w:color w:val="000000"/>
          <w:sz w:val="24"/>
          <w:szCs w:val="24"/>
        </w:rPr>
        <w:t>если задание не выполнено, баллы не начисляются.</w:t>
      </w:r>
    </w:p>
    <w:p w:rsidR="00874B55" w:rsidRPr="00FF2485" w:rsidRDefault="00874B55" w:rsidP="00FF2485">
      <w:pPr>
        <w:pStyle w:val="a3"/>
        <w:shd w:val="clear" w:color="auto" w:fill="auto"/>
        <w:spacing w:after="0" w:line="276" w:lineRule="auto"/>
        <w:ind w:left="40" w:right="20" w:firstLine="0"/>
        <w:jc w:val="both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4.Во время завтрака в школьной столовой пострадавший опрокинул на предплечье чашку с горячим чаем. Рубашка сразу промокла, на кисти образовались пузыри. Работник столовой предложил немедленно обсыпать поврежденное место мукой.</w:t>
      </w:r>
      <w:r w:rsidRPr="00FF2485"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>Оцените предложение работника столовой с точки зрения сохранения здоровья пострадавшего.</w:t>
      </w:r>
      <w:r w:rsidRPr="00FF2485"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>Предложите наиболее целесообразные действия для сохранения здоровья пострадавшего до приезда «Скорой помощи».</w:t>
      </w:r>
    </w:p>
    <w:p w:rsidR="00874B55" w:rsidRPr="00FF2485" w:rsidRDefault="00874B55" w:rsidP="00FF2485">
      <w:pPr>
        <w:pStyle w:val="a3"/>
        <w:shd w:val="clear" w:color="auto" w:fill="auto"/>
        <w:spacing w:after="0" w:line="276" w:lineRule="auto"/>
        <w:ind w:left="40" w:firstLine="720"/>
        <w:jc w:val="both"/>
        <w:rPr>
          <w:sz w:val="24"/>
          <w:szCs w:val="24"/>
        </w:rPr>
      </w:pPr>
      <w:r w:rsidRPr="00FF2485">
        <w:rPr>
          <w:color w:val="000000"/>
          <w:sz w:val="24"/>
          <w:szCs w:val="24"/>
        </w:rPr>
        <w:t>Вариант ответа.</w:t>
      </w:r>
    </w:p>
    <w:p w:rsidR="00874B55" w:rsidRPr="00FF2485" w:rsidRDefault="00874B55" w:rsidP="00FF2485">
      <w:pPr>
        <w:pStyle w:val="320"/>
        <w:keepNext/>
        <w:keepLines/>
        <w:numPr>
          <w:ilvl w:val="0"/>
          <w:numId w:val="8"/>
        </w:numPr>
        <w:shd w:val="clear" w:color="auto" w:fill="auto"/>
        <w:tabs>
          <w:tab w:val="left" w:pos="1158"/>
        </w:tabs>
        <w:spacing w:line="276" w:lineRule="auto"/>
        <w:ind w:left="40" w:right="20"/>
        <w:rPr>
          <w:sz w:val="24"/>
          <w:szCs w:val="24"/>
        </w:rPr>
      </w:pPr>
      <w:bookmarkStart w:id="7" w:name="bookmark7"/>
      <w:r w:rsidRPr="00FF2485">
        <w:rPr>
          <w:rStyle w:val="32"/>
          <w:color w:val="000000"/>
          <w:sz w:val="24"/>
          <w:szCs w:val="24"/>
        </w:rPr>
        <w:t>Оцените предложение работника столовой с точки зрения сохранения здоровья пострадавшего.</w:t>
      </w:r>
      <w:bookmarkEnd w:id="7"/>
    </w:p>
    <w:p w:rsidR="00874B55" w:rsidRPr="00FF2485" w:rsidRDefault="00874B55" w:rsidP="00FF2485">
      <w:pPr>
        <w:pStyle w:val="20"/>
        <w:shd w:val="clear" w:color="auto" w:fill="auto"/>
        <w:spacing w:before="0" w:line="276" w:lineRule="auto"/>
        <w:ind w:left="40" w:righ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Предложение работника столовой нарушает правила безопасности, т.к. такие действия могут привести к повреждению кожи (появлению рубцов) и занесению в рану инфекции.</w:t>
      </w:r>
    </w:p>
    <w:p w:rsidR="00874B55" w:rsidRPr="00FF2485" w:rsidRDefault="00874B55" w:rsidP="00FF2485">
      <w:pPr>
        <w:pStyle w:val="320"/>
        <w:keepNext/>
        <w:keepLines/>
        <w:numPr>
          <w:ilvl w:val="0"/>
          <w:numId w:val="8"/>
        </w:numPr>
        <w:shd w:val="clear" w:color="auto" w:fill="auto"/>
        <w:tabs>
          <w:tab w:val="left" w:pos="1067"/>
        </w:tabs>
        <w:spacing w:line="276" w:lineRule="auto"/>
        <w:ind w:left="40" w:right="20"/>
        <w:rPr>
          <w:sz w:val="24"/>
          <w:szCs w:val="24"/>
        </w:rPr>
      </w:pPr>
      <w:bookmarkStart w:id="8" w:name="bookmark8"/>
      <w:r w:rsidRPr="00FF2485">
        <w:rPr>
          <w:rStyle w:val="32"/>
          <w:color w:val="000000"/>
          <w:sz w:val="24"/>
          <w:szCs w:val="24"/>
        </w:rPr>
        <w:t>Предложите наиболее целесообразные действия для сохранения здоровья пострадавшего до приезда</w:t>
      </w:r>
      <w:r w:rsidRPr="00FF2485">
        <w:rPr>
          <w:rStyle w:val="321"/>
          <w:color w:val="000000"/>
          <w:sz w:val="24"/>
          <w:szCs w:val="24"/>
        </w:rPr>
        <w:t xml:space="preserve"> </w:t>
      </w:r>
      <w:r w:rsidRPr="00FF2485">
        <w:rPr>
          <w:rStyle w:val="32"/>
          <w:color w:val="000000"/>
          <w:sz w:val="24"/>
          <w:szCs w:val="24"/>
        </w:rPr>
        <w:t>«Скорой помощи».</w:t>
      </w:r>
      <w:bookmarkEnd w:id="8"/>
    </w:p>
    <w:p w:rsidR="00874B55" w:rsidRPr="00FF2485" w:rsidRDefault="00874B55" w:rsidP="00FF2485">
      <w:pPr>
        <w:pStyle w:val="20"/>
        <w:shd w:val="clear" w:color="auto" w:fill="auto"/>
        <w:spacing w:before="0" w:line="276" w:lineRule="auto"/>
        <w:ind w:left="40" w:righ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Для сохранения здоровья пострадавшего до приезда</w:t>
      </w:r>
      <w:r w:rsidRPr="00FF2485">
        <w:rPr>
          <w:rStyle w:val="210"/>
          <w:b/>
          <w:bCs/>
          <w:color w:val="000000"/>
          <w:sz w:val="24"/>
          <w:szCs w:val="24"/>
        </w:rPr>
        <w:t xml:space="preserve"> </w:t>
      </w:r>
      <w:r w:rsidRPr="00FF2485">
        <w:rPr>
          <w:rStyle w:val="2"/>
          <w:color w:val="000000"/>
          <w:sz w:val="24"/>
          <w:szCs w:val="24"/>
        </w:rPr>
        <w:t>«Скорой помощи» следует:</w:t>
      </w:r>
    </w:p>
    <w:p w:rsidR="00874B55" w:rsidRPr="00FF2485" w:rsidRDefault="00874B55" w:rsidP="00FF2485">
      <w:pPr>
        <w:pStyle w:val="20"/>
        <w:numPr>
          <w:ilvl w:val="1"/>
          <w:numId w:val="8"/>
        </w:numPr>
        <w:shd w:val="clear" w:color="auto" w:fill="auto"/>
        <w:tabs>
          <w:tab w:val="left" w:pos="1168"/>
        </w:tabs>
        <w:spacing w:before="0" w:line="276" w:lineRule="auto"/>
        <w:ind w:left="4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пораженное место поместить под холодную воду на</w:t>
      </w:r>
      <w:r w:rsidRPr="00FF2485">
        <w:rPr>
          <w:rStyle w:val="210"/>
          <w:b/>
          <w:bCs/>
          <w:color w:val="000000"/>
          <w:sz w:val="24"/>
          <w:szCs w:val="24"/>
        </w:rPr>
        <w:t xml:space="preserve"> </w:t>
      </w:r>
      <w:r w:rsidRPr="00FF2485">
        <w:rPr>
          <w:rStyle w:val="23"/>
          <w:b/>
          <w:bCs/>
          <w:color w:val="000000"/>
          <w:sz w:val="24"/>
          <w:szCs w:val="24"/>
        </w:rPr>
        <w:t>10</w:t>
      </w:r>
      <w:r w:rsidRPr="00FF2485">
        <w:rPr>
          <w:rStyle w:val="210"/>
          <w:b/>
          <w:bCs/>
          <w:color w:val="000000"/>
          <w:sz w:val="24"/>
          <w:szCs w:val="24"/>
        </w:rPr>
        <w:t xml:space="preserve"> - </w:t>
      </w:r>
      <w:r w:rsidRPr="00FF2485">
        <w:rPr>
          <w:rStyle w:val="2"/>
          <w:color w:val="000000"/>
          <w:sz w:val="24"/>
          <w:szCs w:val="24"/>
        </w:rPr>
        <w:t>15 минут;</w:t>
      </w:r>
    </w:p>
    <w:p w:rsidR="00874B55" w:rsidRPr="00FF2485" w:rsidRDefault="00874B55" w:rsidP="00FF2485">
      <w:pPr>
        <w:pStyle w:val="20"/>
        <w:numPr>
          <w:ilvl w:val="1"/>
          <w:numId w:val="8"/>
        </w:numPr>
        <w:shd w:val="clear" w:color="auto" w:fill="auto"/>
        <w:tabs>
          <w:tab w:val="left" w:pos="1178"/>
        </w:tabs>
        <w:spacing w:before="0" w:line="276" w:lineRule="auto"/>
        <w:ind w:left="40" w:right="2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закатать рукав и наложить на пораженное место чистую ткань и приложить к пораженной поверхности холод;</w:t>
      </w:r>
    </w:p>
    <w:p w:rsidR="00874B55" w:rsidRPr="00FF2485" w:rsidRDefault="00874B55" w:rsidP="00FF2485">
      <w:pPr>
        <w:pStyle w:val="20"/>
        <w:numPr>
          <w:ilvl w:val="1"/>
          <w:numId w:val="8"/>
        </w:numPr>
        <w:shd w:val="clear" w:color="auto" w:fill="auto"/>
        <w:tabs>
          <w:tab w:val="left" w:pos="1178"/>
        </w:tabs>
        <w:spacing w:before="0" w:line="276" w:lineRule="auto"/>
        <w:ind w:left="40" w:firstLine="7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дать пострадавшему стакан теплого чая, воды.</w:t>
      </w:r>
    </w:p>
    <w:p w:rsidR="00874B55" w:rsidRPr="00FF2485" w:rsidRDefault="00874B55" w:rsidP="00FF2485">
      <w:pPr>
        <w:pStyle w:val="a3"/>
        <w:shd w:val="clear" w:color="auto" w:fill="auto"/>
        <w:spacing w:after="0" w:line="276" w:lineRule="auto"/>
        <w:ind w:left="40" w:right="20" w:firstLine="0"/>
        <w:jc w:val="both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Оценка задания. Максимальная оценка за правильно выполненное задание - 8 </w:t>
      </w:r>
      <w:r w:rsidRPr="00FF2485">
        <w:rPr>
          <w:rStyle w:val="a5"/>
          <w:b/>
          <w:bCs/>
          <w:color w:val="000000"/>
          <w:sz w:val="24"/>
          <w:szCs w:val="24"/>
        </w:rPr>
        <w:t>баллов,</w:t>
      </w:r>
      <w:r w:rsidRPr="00FF2485">
        <w:rPr>
          <w:rStyle w:val="1"/>
          <w:color w:val="000000"/>
          <w:sz w:val="24"/>
          <w:szCs w:val="24"/>
        </w:rPr>
        <w:t xml:space="preserve"> при этом:</w:t>
      </w:r>
    </w:p>
    <w:p w:rsidR="00874B55" w:rsidRPr="00FF2485" w:rsidRDefault="00874B55" w:rsidP="00FF2485">
      <w:pPr>
        <w:pStyle w:val="a3"/>
        <w:shd w:val="clear" w:color="auto" w:fill="auto"/>
        <w:tabs>
          <w:tab w:val="left" w:pos="746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за правильный ответ в части «1» задания начисляется 2 балла;</w:t>
      </w:r>
    </w:p>
    <w:p w:rsidR="00874B55" w:rsidRPr="00FF2485" w:rsidRDefault="00874B55" w:rsidP="00FF2485">
      <w:pPr>
        <w:pStyle w:val="a3"/>
        <w:shd w:val="clear" w:color="auto" w:fill="auto"/>
        <w:tabs>
          <w:tab w:val="left" w:pos="346"/>
        </w:tabs>
        <w:spacing w:after="0" w:line="276" w:lineRule="auto"/>
        <w:ind w:right="2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за правильный ответ по каждой из 3 позиций в части «2» задания</w:t>
      </w:r>
      <w:r w:rsidRPr="00FF2485"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>начисляется по 2 балла;</w:t>
      </w:r>
    </w:p>
    <w:p w:rsidR="00874B55" w:rsidRPr="00FF2485" w:rsidRDefault="00874B55" w:rsidP="00FF2485">
      <w:pPr>
        <w:pStyle w:val="a3"/>
        <w:shd w:val="clear" w:color="auto" w:fill="auto"/>
        <w:tabs>
          <w:tab w:val="left" w:pos="750"/>
        </w:tabs>
        <w:spacing w:line="276" w:lineRule="auto"/>
        <w:ind w:firstLine="0"/>
        <w:jc w:val="left"/>
        <w:rPr>
          <w:rStyle w:val="1"/>
          <w:color w:val="000000"/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если задание не выполнено, баллы не начисляются.</w:t>
      </w:r>
    </w:p>
    <w:p w:rsidR="00856FFE" w:rsidRPr="00FF2485" w:rsidRDefault="00856FFE" w:rsidP="00FF2485">
      <w:pPr>
        <w:pStyle w:val="a3"/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5.Сбитый ма</w:t>
      </w:r>
      <w:r w:rsidRPr="00FF2485">
        <w:rPr>
          <w:b w:val="0"/>
          <w:color w:val="000000"/>
          <w:sz w:val="24"/>
          <w:szCs w:val="24"/>
        </w:rPr>
        <w:t>ши</w:t>
      </w:r>
      <w:r w:rsidRPr="00FF2485">
        <w:rPr>
          <w:rStyle w:val="1"/>
          <w:color w:val="000000"/>
          <w:sz w:val="24"/>
          <w:szCs w:val="24"/>
        </w:rPr>
        <w:t>ной пострадавший неподвижно лежит на спине, ды</w:t>
      </w:r>
      <w:r w:rsidRPr="00FF2485">
        <w:rPr>
          <w:b w:val="0"/>
          <w:color w:val="000000"/>
          <w:sz w:val="24"/>
          <w:szCs w:val="24"/>
        </w:rPr>
        <w:t>ши</w:t>
      </w:r>
      <w:r w:rsidRPr="00FF2485">
        <w:rPr>
          <w:rStyle w:val="1"/>
          <w:color w:val="000000"/>
          <w:sz w:val="24"/>
          <w:szCs w:val="24"/>
        </w:rPr>
        <w:t>т шумно, с сипом на вдохе. Подошедшая бабушка, охая, стала подкладывать неподвижно лежащему пострадавшему под голову свернутый шарф, а подбежавший мужчина принялся теребить его за плечо, спрашивая: «Как Вы себя чувствуете? Чем я могу помочь?» Пострадавший не отзывается на обращения к нему.</w:t>
      </w:r>
      <w:r w:rsidRPr="00FF2485"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>По указанным признакам оцените состояние пострадавшего.</w:t>
      </w:r>
      <w:r w:rsidRPr="00FF2485"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>Оцените действия бабушки и мужчины по отношению к пострадавшему с точки зрения сохранения его здоровья и спасения жизни.</w:t>
      </w:r>
      <w:r w:rsidRPr="00FF2485"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>Предложите наиболее целесообразные действия для сохранения здоровья и спасения жизни пострадавшего до приезда «Скорой помощи».</w:t>
      </w:r>
    </w:p>
    <w:p w:rsidR="00856FFE" w:rsidRPr="00FF2485" w:rsidRDefault="00856FFE" w:rsidP="00FF2485">
      <w:pPr>
        <w:pStyle w:val="a3"/>
        <w:shd w:val="clear" w:color="auto" w:fill="auto"/>
        <w:spacing w:after="2" w:line="276" w:lineRule="auto"/>
        <w:ind w:left="20" w:firstLine="700"/>
        <w:jc w:val="both"/>
        <w:rPr>
          <w:sz w:val="24"/>
          <w:szCs w:val="24"/>
        </w:rPr>
      </w:pPr>
      <w:r w:rsidRPr="00FF2485">
        <w:rPr>
          <w:color w:val="000000"/>
          <w:sz w:val="24"/>
          <w:szCs w:val="24"/>
        </w:rPr>
        <w:t>Вариант ответа.</w:t>
      </w:r>
      <w:bookmarkStart w:id="9" w:name="bookmark9"/>
      <w:r w:rsidRPr="00FF2485">
        <w:rPr>
          <w:color w:val="000000"/>
          <w:sz w:val="24"/>
          <w:szCs w:val="24"/>
        </w:rPr>
        <w:t xml:space="preserve">1. </w:t>
      </w:r>
      <w:r w:rsidRPr="00FF2485">
        <w:rPr>
          <w:rStyle w:val="21"/>
          <w:i w:val="0"/>
          <w:iCs w:val="0"/>
          <w:color w:val="000000"/>
          <w:sz w:val="24"/>
          <w:szCs w:val="24"/>
        </w:rPr>
        <w:t>По указанным признакам оцените состояние пострадавшего.</w:t>
      </w:r>
      <w:bookmarkEnd w:id="9"/>
    </w:p>
    <w:p w:rsidR="00856FFE" w:rsidRPr="00FF2485" w:rsidRDefault="00856FFE" w:rsidP="00FF2485">
      <w:pPr>
        <w:pStyle w:val="20"/>
        <w:shd w:val="clear" w:color="auto" w:fill="auto"/>
        <w:spacing w:before="0" w:line="276" w:lineRule="auto"/>
        <w:ind w:left="20" w:firstLine="70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Пострадавший находится в коматозном состоянии (коме).</w:t>
      </w:r>
    </w:p>
    <w:p w:rsidR="00856FFE" w:rsidRPr="00FF2485" w:rsidRDefault="00856FFE" w:rsidP="00FF2485">
      <w:pPr>
        <w:pStyle w:val="22"/>
        <w:keepNext/>
        <w:keepLines/>
        <w:shd w:val="clear" w:color="auto" w:fill="auto"/>
        <w:tabs>
          <w:tab w:val="left" w:pos="1167"/>
        </w:tabs>
        <w:spacing w:line="276" w:lineRule="auto"/>
        <w:ind w:right="20" w:firstLine="0"/>
        <w:rPr>
          <w:sz w:val="24"/>
          <w:szCs w:val="24"/>
        </w:rPr>
      </w:pPr>
      <w:bookmarkStart w:id="10" w:name="bookmark10"/>
      <w:r w:rsidRPr="00FF2485">
        <w:rPr>
          <w:rStyle w:val="21"/>
          <w:color w:val="000000"/>
          <w:sz w:val="24"/>
          <w:szCs w:val="24"/>
        </w:rPr>
        <w:t>2.Оцените действия бабушки и мужчины по отношению к пострадавшему с точки зрения сохранения его здоровья и спасения жизни.</w:t>
      </w:r>
      <w:bookmarkEnd w:id="10"/>
    </w:p>
    <w:p w:rsidR="00856FFE" w:rsidRPr="00FF2485" w:rsidRDefault="00856FFE" w:rsidP="00FF2485">
      <w:pPr>
        <w:pStyle w:val="20"/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Действия бабушки и мужчины могут привести к смерти пострадавшего.</w:t>
      </w:r>
    </w:p>
    <w:p w:rsidR="00856FFE" w:rsidRPr="00FF2485" w:rsidRDefault="00856FFE" w:rsidP="00FF2485">
      <w:pPr>
        <w:pStyle w:val="22"/>
        <w:keepNext/>
        <w:keepLines/>
        <w:shd w:val="clear" w:color="auto" w:fill="auto"/>
        <w:tabs>
          <w:tab w:val="left" w:pos="1047"/>
        </w:tabs>
        <w:spacing w:line="276" w:lineRule="auto"/>
        <w:ind w:right="20" w:firstLine="0"/>
        <w:rPr>
          <w:sz w:val="24"/>
          <w:szCs w:val="24"/>
        </w:rPr>
      </w:pPr>
      <w:bookmarkStart w:id="11" w:name="bookmark11"/>
      <w:r w:rsidRPr="00FF2485">
        <w:rPr>
          <w:rStyle w:val="21"/>
          <w:color w:val="000000"/>
          <w:sz w:val="24"/>
          <w:szCs w:val="24"/>
        </w:rPr>
        <w:lastRenderedPageBreak/>
        <w:t>1.Предложите наиболее целесообразные действия для сохранения здоровья и спасения жизни пострадавшего до приезда</w:t>
      </w:r>
      <w:r w:rsidRPr="00FF2485">
        <w:rPr>
          <w:rStyle w:val="24"/>
          <w:b/>
          <w:bCs/>
          <w:color w:val="000000"/>
          <w:sz w:val="24"/>
          <w:szCs w:val="24"/>
        </w:rPr>
        <w:t xml:space="preserve"> </w:t>
      </w:r>
      <w:r w:rsidRPr="00FF2485">
        <w:rPr>
          <w:rStyle w:val="21"/>
          <w:color w:val="000000"/>
          <w:sz w:val="24"/>
          <w:szCs w:val="24"/>
        </w:rPr>
        <w:t>«Скорой помощи».</w:t>
      </w:r>
      <w:bookmarkEnd w:id="11"/>
    </w:p>
    <w:p w:rsidR="00856FFE" w:rsidRPr="00FF2485" w:rsidRDefault="00856FFE" w:rsidP="00FF2485">
      <w:pPr>
        <w:pStyle w:val="20"/>
        <w:shd w:val="clear" w:color="auto" w:fill="auto"/>
        <w:spacing w:before="0" w:line="276" w:lineRule="auto"/>
        <w:ind w:left="20" w:right="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2.Для сохранения здоровья и спасения жизни пострадавшего до приезда «Скорой помощи» следует:</w:t>
      </w:r>
    </w:p>
    <w:p w:rsidR="00856FFE" w:rsidRPr="00FF2485" w:rsidRDefault="00856FFE" w:rsidP="00FF2485">
      <w:pPr>
        <w:pStyle w:val="20"/>
        <w:shd w:val="clear" w:color="auto" w:fill="auto"/>
        <w:tabs>
          <w:tab w:val="left" w:pos="1134"/>
        </w:tabs>
        <w:spacing w:before="0" w:line="276" w:lineRule="auto"/>
        <w:ind w:right="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3.подстраховать шею и повернуть пострадавшего на бок или живот (выполнить «поворот спасения»);</w:t>
      </w:r>
    </w:p>
    <w:p w:rsidR="00856FFE" w:rsidRPr="00FF2485" w:rsidRDefault="00856FFE" w:rsidP="00FF2485">
      <w:pPr>
        <w:pStyle w:val="20"/>
        <w:shd w:val="clear" w:color="auto" w:fill="auto"/>
        <w:tabs>
          <w:tab w:val="left" w:pos="1292"/>
        </w:tabs>
        <w:spacing w:before="0" w:line="276" w:lineRule="auto"/>
        <w:ind w:right="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4.аккуратно, обмотав тканью (платком и др.) пальцы руки, очистить ротовую полость от слизи;</w:t>
      </w:r>
    </w:p>
    <w:p w:rsidR="00856FFE" w:rsidRPr="00FF2485" w:rsidRDefault="00856FFE" w:rsidP="00FF2485">
      <w:pPr>
        <w:pStyle w:val="20"/>
        <w:shd w:val="clear" w:color="auto" w:fill="auto"/>
        <w:tabs>
          <w:tab w:val="left" w:pos="1133"/>
        </w:tabs>
        <w:spacing w:before="0" w:line="276" w:lineRule="auto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5.используя автомобильную аптечку, приложить холод к голове;</w:t>
      </w:r>
    </w:p>
    <w:p w:rsidR="00856FFE" w:rsidRPr="00FF2485" w:rsidRDefault="00856FFE" w:rsidP="00FF2485">
      <w:pPr>
        <w:pStyle w:val="20"/>
        <w:shd w:val="clear" w:color="auto" w:fill="auto"/>
        <w:tabs>
          <w:tab w:val="left" w:pos="1191"/>
        </w:tabs>
        <w:spacing w:before="0" w:line="276" w:lineRule="auto"/>
        <w:ind w:right="20"/>
        <w:jc w:val="both"/>
        <w:rPr>
          <w:sz w:val="24"/>
          <w:szCs w:val="24"/>
        </w:rPr>
      </w:pPr>
      <w:r w:rsidRPr="00FF2485">
        <w:rPr>
          <w:rStyle w:val="2"/>
          <w:color w:val="000000"/>
          <w:sz w:val="24"/>
          <w:szCs w:val="24"/>
        </w:rPr>
        <w:t>6.находиться возле пострадавшего, контролировать его состояние до приезда «Скорой помощи».</w:t>
      </w:r>
    </w:p>
    <w:p w:rsidR="00856FFE" w:rsidRPr="00FF2485" w:rsidRDefault="00856FFE" w:rsidP="00FF2485">
      <w:pPr>
        <w:pStyle w:val="a3"/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Оценка задания. Максимальная оценка за правильно выполненное задание - 12 </w:t>
      </w:r>
      <w:r w:rsidRPr="00FF2485">
        <w:rPr>
          <w:rStyle w:val="a5"/>
          <w:b/>
          <w:bCs/>
          <w:color w:val="000000"/>
          <w:sz w:val="24"/>
          <w:szCs w:val="24"/>
        </w:rPr>
        <w:t>баллов,</w:t>
      </w:r>
      <w:r w:rsidRPr="00FF2485">
        <w:rPr>
          <w:rStyle w:val="1"/>
          <w:color w:val="000000"/>
          <w:sz w:val="24"/>
          <w:szCs w:val="24"/>
        </w:rPr>
        <w:t xml:space="preserve"> при этом:</w:t>
      </w:r>
    </w:p>
    <w:p w:rsidR="00856FFE" w:rsidRPr="00FF2485" w:rsidRDefault="00856FFE" w:rsidP="00FF2485">
      <w:pPr>
        <w:pStyle w:val="a3"/>
        <w:shd w:val="clear" w:color="auto" w:fill="auto"/>
        <w:tabs>
          <w:tab w:val="left" w:pos="726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за правильный ответ в части «1» задания начисляется 2 балла;</w:t>
      </w:r>
    </w:p>
    <w:p w:rsidR="00856FFE" w:rsidRPr="00FF2485" w:rsidRDefault="00856FFE" w:rsidP="00FF2485">
      <w:pPr>
        <w:pStyle w:val="a3"/>
        <w:shd w:val="clear" w:color="auto" w:fill="auto"/>
        <w:tabs>
          <w:tab w:val="left" w:pos="726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за правильный ответ в части «2» задания начисляется 2 балла;</w:t>
      </w:r>
    </w:p>
    <w:p w:rsidR="00856FFE" w:rsidRPr="00FF2485" w:rsidRDefault="00856FFE" w:rsidP="00FF2485">
      <w:pPr>
        <w:pStyle w:val="a3"/>
        <w:shd w:val="clear" w:color="auto" w:fill="auto"/>
        <w:tabs>
          <w:tab w:val="left" w:pos="726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за правильный ответ по каждой из 4 позиций в части «3» задания</w:t>
      </w:r>
      <w:r w:rsidRPr="00FF2485"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>начисляется по 2 балла;</w:t>
      </w:r>
    </w:p>
    <w:p w:rsidR="00874B55" w:rsidRPr="00FF2485" w:rsidRDefault="00856FFE" w:rsidP="00FF2485">
      <w:pPr>
        <w:pStyle w:val="a3"/>
        <w:shd w:val="clear" w:color="auto" w:fill="auto"/>
        <w:tabs>
          <w:tab w:val="left" w:pos="750"/>
        </w:tabs>
        <w:spacing w:after="0" w:line="276" w:lineRule="auto"/>
        <w:ind w:firstLine="0"/>
        <w:jc w:val="left"/>
        <w:rPr>
          <w:rStyle w:val="1"/>
          <w:color w:val="000000"/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если задание не выполнено, баллы не начисляются.</w:t>
      </w:r>
    </w:p>
    <w:p w:rsidR="00856FFE" w:rsidRPr="00FF2485" w:rsidRDefault="00856FFE" w:rsidP="00FF2485">
      <w:pPr>
        <w:pStyle w:val="a3"/>
        <w:shd w:val="clear" w:color="auto" w:fill="auto"/>
        <w:tabs>
          <w:tab w:val="left" w:pos="750"/>
        </w:tabs>
        <w:spacing w:after="0" w:line="276" w:lineRule="auto"/>
        <w:ind w:firstLine="0"/>
        <w:rPr>
          <w:rStyle w:val="1"/>
          <w:color w:val="000000"/>
          <w:sz w:val="32"/>
          <w:szCs w:val="24"/>
        </w:rPr>
      </w:pPr>
      <w:r w:rsidRPr="00FF2485">
        <w:rPr>
          <w:rStyle w:val="1"/>
          <w:color w:val="000000"/>
          <w:sz w:val="32"/>
          <w:szCs w:val="24"/>
        </w:rPr>
        <w:t>Тестовые задания</w:t>
      </w:r>
    </w:p>
    <w:p w:rsidR="00856FFE" w:rsidRPr="00FF2485" w:rsidRDefault="00856FFE" w:rsidP="00FF2485">
      <w:pPr>
        <w:pStyle w:val="a3"/>
        <w:shd w:val="clear" w:color="auto" w:fill="auto"/>
        <w:tabs>
          <w:tab w:val="left" w:pos="750"/>
        </w:tabs>
        <w:spacing w:after="0" w:line="276" w:lineRule="auto"/>
        <w:ind w:firstLine="0"/>
        <w:rPr>
          <w:sz w:val="32"/>
          <w:szCs w:val="24"/>
        </w:rPr>
      </w:pPr>
      <w:r w:rsidRPr="00FF2485">
        <w:rPr>
          <w:rStyle w:val="1"/>
          <w:color w:val="000000"/>
          <w:sz w:val="32"/>
          <w:szCs w:val="24"/>
        </w:rPr>
        <w:t>Укажите только один верный ответ.</w:t>
      </w:r>
    </w:p>
    <w:p w:rsidR="00856FFE" w:rsidRPr="00FF2485" w:rsidRDefault="00856FFE" w:rsidP="00FF2485">
      <w:pPr>
        <w:pStyle w:val="a3"/>
        <w:shd w:val="clear" w:color="auto" w:fill="auto"/>
        <w:spacing w:after="0" w:line="276" w:lineRule="auto"/>
        <w:ind w:right="3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1.Что означает символ в виде квадрата в международной таблице сигналов бедствия, подаваемых с земли?</w:t>
      </w:r>
    </w:p>
    <w:p w:rsidR="00856FFE" w:rsidRPr="00FF2485" w:rsidRDefault="00856FFE" w:rsidP="00FF2485">
      <w:pPr>
        <w:pStyle w:val="a3"/>
        <w:numPr>
          <w:ilvl w:val="0"/>
          <w:numId w:val="11"/>
        </w:numPr>
        <w:shd w:val="clear" w:color="auto" w:fill="auto"/>
        <w:tabs>
          <w:tab w:val="left" w:pos="463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«Всё в порядке»</w:t>
      </w:r>
    </w:p>
    <w:p w:rsidR="00856FFE" w:rsidRPr="00FF2485" w:rsidRDefault="00856FFE" w:rsidP="00FF2485">
      <w:pPr>
        <w:pStyle w:val="a3"/>
        <w:numPr>
          <w:ilvl w:val="0"/>
          <w:numId w:val="11"/>
        </w:numPr>
        <w:shd w:val="clear" w:color="auto" w:fill="auto"/>
        <w:tabs>
          <w:tab w:val="left" w:pos="487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«Нужны медикаменты»</w:t>
      </w:r>
    </w:p>
    <w:p w:rsidR="00856FFE" w:rsidRPr="00FF2485" w:rsidRDefault="00856FFE" w:rsidP="00FF2485">
      <w:pPr>
        <w:pStyle w:val="a3"/>
        <w:numPr>
          <w:ilvl w:val="0"/>
          <w:numId w:val="11"/>
        </w:numPr>
        <w:shd w:val="clear" w:color="auto" w:fill="auto"/>
        <w:tabs>
          <w:tab w:val="left" w:pos="482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«Здесь можно безопасно сесть»</w:t>
      </w:r>
    </w:p>
    <w:p w:rsidR="00856FFE" w:rsidRPr="000C50EA" w:rsidRDefault="00856FFE" w:rsidP="00FF2485">
      <w:pPr>
        <w:pStyle w:val="a3"/>
        <w:shd w:val="clear" w:color="auto" w:fill="auto"/>
        <w:spacing w:after="0" w:line="276" w:lineRule="auto"/>
        <w:ind w:left="60" w:firstLine="0"/>
        <w:jc w:val="left"/>
        <w:rPr>
          <w:i/>
          <w:sz w:val="24"/>
          <w:szCs w:val="24"/>
        </w:rPr>
      </w:pPr>
      <w:r w:rsidRPr="000C50EA">
        <w:rPr>
          <w:rStyle w:val="1"/>
          <w:i/>
          <w:color w:val="000000"/>
          <w:sz w:val="24"/>
          <w:szCs w:val="24"/>
        </w:rPr>
        <w:t>4) «Требуются карта и компас»</w:t>
      </w:r>
    </w:p>
    <w:p w:rsidR="00856FFE" w:rsidRPr="00FF2485" w:rsidRDefault="00856FFE" w:rsidP="00FF2485">
      <w:pPr>
        <w:pStyle w:val="a3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За правильный ответ начисляется 2 </w:t>
      </w:r>
      <w:r w:rsidRPr="00FF2485">
        <w:rPr>
          <w:rStyle w:val="a5"/>
          <w:b/>
          <w:bCs/>
          <w:color w:val="000000"/>
          <w:sz w:val="24"/>
          <w:szCs w:val="24"/>
        </w:rPr>
        <w:t>балла.</w:t>
      </w:r>
      <w:r w:rsidR="004135A0" w:rsidRPr="00FF2485">
        <w:rPr>
          <w:sz w:val="24"/>
          <w:szCs w:val="24"/>
        </w:rPr>
        <w:t xml:space="preserve"> </w:t>
      </w:r>
      <w:r w:rsidRPr="00FF2485">
        <w:rPr>
          <w:rStyle w:val="a5"/>
          <w:b/>
          <w:bCs/>
          <w:color w:val="000000"/>
          <w:sz w:val="24"/>
          <w:szCs w:val="24"/>
        </w:rPr>
        <w:t>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 за неправильный ответ, а также, если участником отмечены несколько ответов (в том числе правильный).</w:t>
      </w:r>
    </w:p>
    <w:p w:rsidR="00856FFE" w:rsidRPr="00FF2485" w:rsidRDefault="00856FFE" w:rsidP="00FF2485">
      <w:pPr>
        <w:pStyle w:val="a3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2.Укажите установленный сигнал остановки поезда.</w:t>
      </w:r>
    </w:p>
    <w:p w:rsidR="00856FFE" w:rsidRPr="000C50EA" w:rsidRDefault="00856FFE" w:rsidP="00FF2485">
      <w:pPr>
        <w:pStyle w:val="a3"/>
        <w:numPr>
          <w:ilvl w:val="0"/>
          <w:numId w:val="12"/>
        </w:numPr>
        <w:shd w:val="clear" w:color="auto" w:fill="auto"/>
        <w:tabs>
          <w:tab w:val="left" w:pos="458"/>
        </w:tabs>
        <w:spacing w:after="0" w:line="276" w:lineRule="auto"/>
        <w:ind w:left="60" w:firstLine="0"/>
        <w:jc w:val="left"/>
        <w:rPr>
          <w:i/>
          <w:sz w:val="24"/>
          <w:szCs w:val="24"/>
        </w:rPr>
      </w:pPr>
      <w:r w:rsidRPr="000C50EA">
        <w:rPr>
          <w:rStyle w:val="1"/>
          <w:i/>
          <w:color w:val="000000"/>
          <w:sz w:val="24"/>
          <w:szCs w:val="24"/>
        </w:rPr>
        <w:t>вытянутая вверх рука</w:t>
      </w:r>
    </w:p>
    <w:p w:rsidR="00856FFE" w:rsidRPr="00FF2485" w:rsidRDefault="00856FFE" w:rsidP="00FF2485">
      <w:pPr>
        <w:pStyle w:val="a3"/>
        <w:numPr>
          <w:ilvl w:val="0"/>
          <w:numId w:val="12"/>
        </w:numPr>
        <w:shd w:val="clear" w:color="auto" w:fill="auto"/>
        <w:tabs>
          <w:tab w:val="left" w:pos="463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кругообразное вращение рукой или каким-либо предметом</w:t>
      </w:r>
    </w:p>
    <w:p w:rsidR="00856FFE" w:rsidRPr="00FF2485" w:rsidRDefault="00856FFE" w:rsidP="00FF2485">
      <w:pPr>
        <w:pStyle w:val="a3"/>
        <w:numPr>
          <w:ilvl w:val="0"/>
          <w:numId w:val="12"/>
        </w:numPr>
        <w:shd w:val="clear" w:color="auto" w:fill="auto"/>
        <w:tabs>
          <w:tab w:val="left" w:pos="478"/>
        </w:tabs>
        <w:spacing w:after="38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поочерёдное поднимание и опускание рук или каких-либо предметов</w:t>
      </w:r>
    </w:p>
    <w:p w:rsidR="00856FFE" w:rsidRPr="00FF2485" w:rsidRDefault="00856FFE" w:rsidP="00FF2485">
      <w:pPr>
        <w:pStyle w:val="a3"/>
        <w:numPr>
          <w:ilvl w:val="0"/>
          <w:numId w:val="12"/>
        </w:numPr>
        <w:shd w:val="clear" w:color="auto" w:fill="auto"/>
        <w:tabs>
          <w:tab w:val="left" w:pos="482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поднятые на уровень плеч и вытянутые в разные стороны руки</w:t>
      </w:r>
    </w:p>
    <w:p w:rsidR="00856FFE" w:rsidRPr="00FF2485" w:rsidRDefault="00856FFE" w:rsidP="00FF2485">
      <w:pPr>
        <w:pStyle w:val="a3"/>
        <w:shd w:val="clear" w:color="auto" w:fill="auto"/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За правильный ответ начисляется 2 </w:t>
      </w:r>
      <w:r w:rsidRPr="00FF2485">
        <w:rPr>
          <w:rStyle w:val="a5"/>
          <w:b/>
          <w:bCs/>
          <w:color w:val="000000"/>
          <w:sz w:val="24"/>
          <w:szCs w:val="24"/>
        </w:rPr>
        <w:t>балла.</w:t>
      </w:r>
      <w:r w:rsidR="004135A0" w:rsidRPr="00FF2485">
        <w:rPr>
          <w:sz w:val="24"/>
          <w:szCs w:val="24"/>
        </w:rPr>
        <w:t xml:space="preserve"> </w:t>
      </w:r>
      <w:r w:rsidRPr="00FF2485">
        <w:rPr>
          <w:rStyle w:val="a5"/>
          <w:b/>
          <w:bCs/>
          <w:color w:val="000000"/>
          <w:sz w:val="24"/>
          <w:szCs w:val="24"/>
        </w:rPr>
        <w:t>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 за неправильный ответ, а также, если участником отмечены несколько ответов (в том числе правильный).</w:t>
      </w:r>
    </w:p>
    <w:p w:rsidR="00856FFE" w:rsidRPr="00FF2485" w:rsidRDefault="004135A0" w:rsidP="00FF2485">
      <w:pPr>
        <w:pStyle w:val="a3"/>
        <w:shd w:val="clear" w:color="auto" w:fill="auto"/>
        <w:spacing w:after="0" w:line="276" w:lineRule="auto"/>
        <w:ind w:left="60" w:right="3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3.</w:t>
      </w:r>
      <w:r w:rsidR="00856FFE" w:rsidRPr="00FF2485">
        <w:rPr>
          <w:rStyle w:val="1"/>
          <w:color w:val="000000"/>
          <w:sz w:val="24"/>
          <w:szCs w:val="24"/>
        </w:rPr>
        <w:t>Как должен поступить пешеход, вышедший на проезжую часть и не успевший закончить переход?</w:t>
      </w:r>
    </w:p>
    <w:p w:rsidR="00856FFE" w:rsidRPr="000C50EA" w:rsidRDefault="004135A0" w:rsidP="00FF2485">
      <w:pPr>
        <w:pStyle w:val="a3"/>
        <w:shd w:val="clear" w:color="auto" w:fill="auto"/>
        <w:spacing w:after="0" w:line="276" w:lineRule="auto"/>
        <w:ind w:left="480" w:right="300" w:hanging="440"/>
        <w:jc w:val="left"/>
        <w:rPr>
          <w:i/>
          <w:sz w:val="24"/>
          <w:szCs w:val="24"/>
        </w:rPr>
      </w:pPr>
      <w:r w:rsidRPr="000C50EA">
        <w:rPr>
          <w:b w:val="0"/>
          <w:i/>
          <w:color w:val="000000"/>
          <w:sz w:val="24"/>
          <w:szCs w:val="24"/>
        </w:rPr>
        <w:t>1)</w:t>
      </w:r>
      <w:r w:rsidR="00856FFE" w:rsidRPr="000C50EA">
        <w:rPr>
          <w:rStyle w:val="1"/>
          <w:i/>
          <w:color w:val="000000"/>
          <w:sz w:val="24"/>
          <w:szCs w:val="24"/>
        </w:rPr>
        <w:t xml:space="preserve"> остановиться на линии, разделяющей транспортные потоки противоположных направлений</w:t>
      </w:r>
    </w:p>
    <w:p w:rsidR="00856FFE" w:rsidRPr="00FF2485" w:rsidRDefault="00856FFE" w:rsidP="00FF2485">
      <w:pPr>
        <w:pStyle w:val="a3"/>
        <w:numPr>
          <w:ilvl w:val="0"/>
          <w:numId w:val="13"/>
        </w:numPr>
        <w:shd w:val="clear" w:color="auto" w:fill="auto"/>
        <w:tabs>
          <w:tab w:val="left" w:pos="492"/>
        </w:tabs>
        <w:spacing w:after="42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быстрым шагом (бегом) закончить переход</w:t>
      </w:r>
    </w:p>
    <w:p w:rsidR="00856FFE" w:rsidRPr="00FF2485" w:rsidRDefault="00856FFE" w:rsidP="00FF2485">
      <w:pPr>
        <w:pStyle w:val="a3"/>
        <w:numPr>
          <w:ilvl w:val="0"/>
          <w:numId w:val="13"/>
        </w:numPr>
        <w:shd w:val="clear" w:color="auto" w:fill="auto"/>
        <w:tabs>
          <w:tab w:val="left" w:pos="478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вернуться назад</w:t>
      </w:r>
    </w:p>
    <w:p w:rsidR="00856FFE" w:rsidRPr="00FF2485" w:rsidRDefault="00856FFE" w:rsidP="00FF2485">
      <w:pPr>
        <w:pStyle w:val="a3"/>
        <w:numPr>
          <w:ilvl w:val="0"/>
          <w:numId w:val="13"/>
        </w:numPr>
        <w:shd w:val="clear" w:color="auto" w:fill="auto"/>
        <w:tabs>
          <w:tab w:val="left" w:pos="462"/>
        </w:tabs>
        <w:spacing w:after="0" w:line="276" w:lineRule="auto"/>
        <w:ind w:left="480" w:right="300" w:hanging="44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поднять вверх руку, привлекая внимание водителей, и уверенно продолжить переход</w:t>
      </w:r>
    </w:p>
    <w:p w:rsidR="00874B55" w:rsidRPr="00FF2485" w:rsidRDefault="00856FFE" w:rsidP="00FF2485">
      <w:pPr>
        <w:pStyle w:val="a3"/>
        <w:shd w:val="clear" w:color="auto" w:fill="auto"/>
        <w:spacing w:after="0" w:line="276" w:lineRule="auto"/>
        <w:ind w:left="60" w:firstLine="0"/>
        <w:jc w:val="left"/>
        <w:rPr>
          <w:rStyle w:val="1"/>
          <w:sz w:val="24"/>
          <w:szCs w:val="24"/>
          <w:shd w:val="clear" w:color="auto" w:fill="auto"/>
        </w:rPr>
      </w:pPr>
      <w:r w:rsidRPr="00FF2485">
        <w:rPr>
          <w:rStyle w:val="1"/>
          <w:color w:val="000000"/>
          <w:sz w:val="24"/>
          <w:szCs w:val="24"/>
        </w:rPr>
        <w:t xml:space="preserve">За правильный ответ начисляется 2 </w:t>
      </w:r>
      <w:r w:rsidRPr="00FF2485">
        <w:rPr>
          <w:rStyle w:val="a5"/>
          <w:b/>
          <w:bCs/>
          <w:color w:val="000000"/>
          <w:sz w:val="24"/>
          <w:szCs w:val="24"/>
        </w:rPr>
        <w:t>балла.</w:t>
      </w:r>
      <w:r w:rsidR="004135A0" w:rsidRPr="00FF2485">
        <w:rPr>
          <w:sz w:val="24"/>
          <w:szCs w:val="24"/>
        </w:rPr>
        <w:t xml:space="preserve"> </w:t>
      </w:r>
      <w:r w:rsidRPr="00FF2485">
        <w:rPr>
          <w:rStyle w:val="a5"/>
          <w:b/>
          <w:bCs/>
          <w:color w:val="000000"/>
          <w:sz w:val="24"/>
          <w:szCs w:val="24"/>
        </w:rPr>
        <w:t>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 за неправильный ответ, а также, если участником отмечены несколько ответов (в том числе правильный).</w:t>
      </w:r>
    </w:p>
    <w:p w:rsidR="004135A0" w:rsidRPr="00FF2485" w:rsidRDefault="004135A0" w:rsidP="00FF2485">
      <w:pPr>
        <w:pStyle w:val="a3"/>
        <w:shd w:val="clear" w:color="auto" w:fill="auto"/>
        <w:spacing w:after="0" w:line="276" w:lineRule="auto"/>
        <w:ind w:right="3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4.Как называется комплекс мероприятий, направленных на предупреждение попадания микроорганизмов в рану?</w:t>
      </w:r>
    </w:p>
    <w:p w:rsidR="004135A0" w:rsidRPr="00FF2485" w:rsidRDefault="004135A0" w:rsidP="00FF2485">
      <w:pPr>
        <w:pStyle w:val="a3"/>
        <w:numPr>
          <w:ilvl w:val="0"/>
          <w:numId w:val="14"/>
        </w:numPr>
        <w:shd w:val="clear" w:color="auto" w:fill="auto"/>
        <w:tabs>
          <w:tab w:val="left" w:pos="463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антисептика</w:t>
      </w:r>
    </w:p>
    <w:p w:rsidR="004135A0" w:rsidRPr="000C50EA" w:rsidRDefault="004135A0" w:rsidP="00FF2485">
      <w:pPr>
        <w:pStyle w:val="a3"/>
        <w:numPr>
          <w:ilvl w:val="0"/>
          <w:numId w:val="14"/>
        </w:numPr>
        <w:shd w:val="clear" w:color="auto" w:fill="auto"/>
        <w:tabs>
          <w:tab w:val="left" w:pos="468"/>
        </w:tabs>
        <w:spacing w:after="42" w:line="276" w:lineRule="auto"/>
        <w:ind w:left="60" w:firstLine="0"/>
        <w:jc w:val="left"/>
        <w:rPr>
          <w:i/>
          <w:sz w:val="24"/>
          <w:szCs w:val="24"/>
        </w:rPr>
      </w:pPr>
      <w:r w:rsidRPr="000C50EA">
        <w:rPr>
          <w:rStyle w:val="1"/>
          <w:i/>
          <w:color w:val="000000"/>
          <w:sz w:val="24"/>
          <w:szCs w:val="24"/>
        </w:rPr>
        <w:t>асептика</w:t>
      </w:r>
    </w:p>
    <w:p w:rsidR="004135A0" w:rsidRPr="00FF2485" w:rsidRDefault="004135A0" w:rsidP="00FF2485">
      <w:pPr>
        <w:pStyle w:val="a3"/>
        <w:numPr>
          <w:ilvl w:val="0"/>
          <w:numId w:val="14"/>
        </w:numPr>
        <w:shd w:val="clear" w:color="auto" w:fill="auto"/>
        <w:tabs>
          <w:tab w:val="left" w:pos="478"/>
        </w:tabs>
        <w:spacing w:after="62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вакцинация</w:t>
      </w:r>
    </w:p>
    <w:p w:rsidR="004135A0" w:rsidRPr="00FF2485" w:rsidRDefault="004135A0" w:rsidP="00FF2485">
      <w:pPr>
        <w:pStyle w:val="a3"/>
        <w:numPr>
          <w:ilvl w:val="0"/>
          <w:numId w:val="14"/>
        </w:numPr>
        <w:shd w:val="clear" w:color="auto" w:fill="auto"/>
        <w:tabs>
          <w:tab w:val="left" w:pos="482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дезинфекция</w:t>
      </w:r>
    </w:p>
    <w:p w:rsidR="00874B55" w:rsidRPr="00FF2485" w:rsidRDefault="004135A0" w:rsidP="00FF2485">
      <w:pPr>
        <w:pStyle w:val="a3"/>
        <w:shd w:val="clear" w:color="auto" w:fill="auto"/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За правильный ответ начисляется 2 </w:t>
      </w:r>
      <w:r w:rsidRPr="00FF2485">
        <w:rPr>
          <w:rStyle w:val="a5"/>
          <w:b/>
          <w:bCs/>
          <w:color w:val="000000"/>
          <w:sz w:val="24"/>
          <w:szCs w:val="24"/>
        </w:rPr>
        <w:t>балла.</w:t>
      </w:r>
      <w:r w:rsidRPr="00FF2485">
        <w:rPr>
          <w:sz w:val="24"/>
          <w:szCs w:val="24"/>
        </w:rPr>
        <w:t xml:space="preserve"> </w:t>
      </w:r>
      <w:r w:rsidRPr="00FF2485">
        <w:rPr>
          <w:rStyle w:val="a5"/>
          <w:b/>
          <w:bCs/>
          <w:color w:val="000000"/>
          <w:sz w:val="24"/>
          <w:szCs w:val="24"/>
        </w:rPr>
        <w:t>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 за неправильный ответ, а также, если участником отмечены несколько ответов (в том числе правильный).</w:t>
      </w:r>
    </w:p>
    <w:p w:rsidR="004135A0" w:rsidRPr="00FF2485" w:rsidRDefault="004135A0" w:rsidP="00FF2485">
      <w:pPr>
        <w:pStyle w:val="a3"/>
        <w:shd w:val="clear" w:color="auto" w:fill="auto"/>
        <w:spacing w:after="0" w:line="276" w:lineRule="auto"/>
        <w:ind w:left="60" w:right="3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5.При аварии на </w:t>
      </w:r>
      <w:proofErr w:type="spellStart"/>
      <w:r w:rsidR="00FF2485">
        <w:rPr>
          <w:rStyle w:val="1"/>
          <w:color w:val="000000"/>
          <w:sz w:val="24"/>
          <w:szCs w:val="24"/>
        </w:rPr>
        <w:t>радиационно</w:t>
      </w:r>
      <w:r w:rsidRPr="00FF2485">
        <w:rPr>
          <w:rStyle w:val="1"/>
          <w:color w:val="000000"/>
          <w:sz w:val="24"/>
          <w:szCs w:val="24"/>
        </w:rPr>
        <w:t>опасном</w:t>
      </w:r>
      <w:proofErr w:type="spellEnd"/>
      <w:r w:rsidRPr="00FF2485">
        <w:rPr>
          <w:rStyle w:val="1"/>
          <w:color w:val="000000"/>
          <w:sz w:val="24"/>
          <w:szCs w:val="24"/>
        </w:rPr>
        <w:t xml:space="preserve"> объекте рекомендовано проведение йодной профилактики. Укажите ее цель.</w:t>
      </w:r>
    </w:p>
    <w:p w:rsidR="004135A0" w:rsidRPr="00FF2485" w:rsidRDefault="004135A0" w:rsidP="00FF2485">
      <w:pPr>
        <w:pStyle w:val="a3"/>
        <w:numPr>
          <w:ilvl w:val="0"/>
          <w:numId w:val="15"/>
        </w:numPr>
        <w:shd w:val="clear" w:color="auto" w:fill="auto"/>
        <w:tabs>
          <w:tab w:val="left" w:pos="458"/>
        </w:tabs>
        <w:spacing w:after="42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повышение иммунитета организма к радиоактивному йоду</w:t>
      </w:r>
    </w:p>
    <w:p w:rsidR="004135A0" w:rsidRPr="00FF2485" w:rsidRDefault="004135A0" w:rsidP="00FF2485">
      <w:pPr>
        <w:pStyle w:val="a3"/>
        <w:numPr>
          <w:ilvl w:val="0"/>
          <w:numId w:val="15"/>
        </w:numPr>
        <w:shd w:val="clear" w:color="auto" w:fill="auto"/>
        <w:tabs>
          <w:tab w:val="left" w:pos="478"/>
        </w:tabs>
        <w:spacing w:after="52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укрепление и защита костей от радиоактивного йода</w:t>
      </w:r>
    </w:p>
    <w:p w:rsidR="004135A0" w:rsidRPr="000C50EA" w:rsidRDefault="004135A0" w:rsidP="00FF2485">
      <w:pPr>
        <w:pStyle w:val="a3"/>
        <w:numPr>
          <w:ilvl w:val="0"/>
          <w:numId w:val="15"/>
        </w:numPr>
        <w:shd w:val="clear" w:color="auto" w:fill="auto"/>
        <w:tabs>
          <w:tab w:val="left" w:pos="463"/>
        </w:tabs>
        <w:spacing w:after="42" w:line="276" w:lineRule="auto"/>
        <w:ind w:left="60" w:firstLine="0"/>
        <w:jc w:val="left"/>
        <w:rPr>
          <w:i/>
          <w:sz w:val="24"/>
          <w:szCs w:val="24"/>
        </w:rPr>
      </w:pPr>
      <w:r w:rsidRPr="000C50EA">
        <w:rPr>
          <w:rStyle w:val="1"/>
          <w:i/>
          <w:color w:val="000000"/>
          <w:sz w:val="24"/>
          <w:szCs w:val="24"/>
        </w:rPr>
        <w:t>предотвращение поражения щитовидной железы радиоактивным йодом</w:t>
      </w:r>
    </w:p>
    <w:p w:rsidR="004135A0" w:rsidRPr="00FF2485" w:rsidRDefault="004135A0" w:rsidP="00FF2485">
      <w:pPr>
        <w:pStyle w:val="a3"/>
        <w:numPr>
          <w:ilvl w:val="0"/>
          <w:numId w:val="15"/>
        </w:numPr>
        <w:shd w:val="clear" w:color="auto" w:fill="auto"/>
        <w:tabs>
          <w:tab w:val="left" w:pos="482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lastRenderedPageBreak/>
        <w:t>выведение из организма изотопов радиоактивного йода</w:t>
      </w:r>
    </w:p>
    <w:p w:rsidR="004135A0" w:rsidRPr="00FF2485" w:rsidRDefault="004135A0" w:rsidP="00FF2485">
      <w:pPr>
        <w:pStyle w:val="a3"/>
        <w:shd w:val="clear" w:color="auto" w:fill="auto"/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За правильный ответ начисляется 2 </w:t>
      </w:r>
      <w:r w:rsidRPr="00FF2485">
        <w:rPr>
          <w:rStyle w:val="a5"/>
          <w:b/>
          <w:bCs/>
          <w:color w:val="000000"/>
          <w:sz w:val="24"/>
          <w:szCs w:val="24"/>
        </w:rPr>
        <w:t>балла.</w:t>
      </w:r>
      <w:r w:rsidRPr="00FF2485">
        <w:rPr>
          <w:sz w:val="24"/>
          <w:szCs w:val="24"/>
        </w:rPr>
        <w:t xml:space="preserve"> </w:t>
      </w:r>
      <w:r w:rsidRPr="00FF2485">
        <w:rPr>
          <w:rStyle w:val="a5"/>
          <w:b/>
          <w:bCs/>
          <w:color w:val="000000"/>
          <w:sz w:val="24"/>
          <w:szCs w:val="24"/>
        </w:rPr>
        <w:t>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 за неправильный ответ, а также, если участником отмечены несколько ответов (в том числе правильный).</w:t>
      </w:r>
    </w:p>
    <w:p w:rsidR="004135A0" w:rsidRPr="00FF2485" w:rsidRDefault="004135A0" w:rsidP="00FF2485">
      <w:pPr>
        <w:pStyle w:val="a3"/>
        <w:shd w:val="clear" w:color="auto" w:fill="auto"/>
        <w:spacing w:after="0" w:line="276" w:lineRule="auto"/>
        <w:ind w:left="60" w:right="3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6.Укажите радиус действия шагового напряжения при падении оголенного провода высокого напряжения на поверхность земли.</w:t>
      </w:r>
    </w:p>
    <w:p w:rsidR="004135A0" w:rsidRPr="00FF2485" w:rsidRDefault="004135A0" w:rsidP="00FF2485">
      <w:pPr>
        <w:pStyle w:val="a3"/>
        <w:numPr>
          <w:ilvl w:val="0"/>
          <w:numId w:val="16"/>
        </w:numPr>
        <w:shd w:val="clear" w:color="auto" w:fill="auto"/>
        <w:tabs>
          <w:tab w:val="left" w:pos="458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до 5 м</w:t>
      </w:r>
    </w:p>
    <w:p w:rsidR="004135A0" w:rsidRPr="00FF2485" w:rsidRDefault="004135A0" w:rsidP="00FF2485">
      <w:pPr>
        <w:pStyle w:val="a3"/>
        <w:numPr>
          <w:ilvl w:val="0"/>
          <w:numId w:val="16"/>
        </w:numPr>
        <w:shd w:val="clear" w:color="auto" w:fill="auto"/>
        <w:tabs>
          <w:tab w:val="left" w:pos="482"/>
        </w:tabs>
        <w:spacing w:after="62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до 10 м</w:t>
      </w:r>
    </w:p>
    <w:p w:rsidR="004135A0" w:rsidRPr="00FF2485" w:rsidRDefault="004135A0" w:rsidP="00FF2485">
      <w:pPr>
        <w:pStyle w:val="a3"/>
        <w:numPr>
          <w:ilvl w:val="0"/>
          <w:numId w:val="16"/>
        </w:numPr>
        <w:shd w:val="clear" w:color="auto" w:fill="auto"/>
        <w:tabs>
          <w:tab w:val="left" w:pos="478"/>
        </w:tabs>
        <w:spacing w:after="52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до 15 м</w:t>
      </w:r>
    </w:p>
    <w:p w:rsidR="004135A0" w:rsidRPr="00DF6EE2" w:rsidRDefault="004135A0" w:rsidP="00FF2485">
      <w:pPr>
        <w:pStyle w:val="a3"/>
        <w:numPr>
          <w:ilvl w:val="0"/>
          <w:numId w:val="16"/>
        </w:numPr>
        <w:shd w:val="clear" w:color="auto" w:fill="auto"/>
        <w:tabs>
          <w:tab w:val="left" w:pos="463"/>
        </w:tabs>
        <w:spacing w:after="0" w:line="276" w:lineRule="auto"/>
        <w:ind w:left="60" w:firstLine="0"/>
        <w:jc w:val="left"/>
        <w:rPr>
          <w:i/>
          <w:sz w:val="24"/>
          <w:szCs w:val="24"/>
        </w:rPr>
      </w:pPr>
      <w:r w:rsidRPr="00DF6EE2">
        <w:rPr>
          <w:rStyle w:val="1"/>
          <w:i/>
          <w:color w:val="000000"/>
          <w:sz w:val="24"/>
          <w:szCs w:val="24"/>
        </w:rPr>
        <w:t>до 20 м</w:t>
      </w:r>
    </w:p>
    <w:p w:rsidR="004135A0" w:rsidRPr="00FF2485" w:rsidRDefault="004135A0" w:rsidP="00FF2485">
      <w:pPr>
        <w:pStyle w:val="a3"/>
        <w:shd w:val="clear" w:color="auto" w:fill="auto"/>
        <w:spacing w:after="0" w:line="276" w:lineRule="auto"/>
        <w:ind w:left="60" w:firstLine="0"/>
        <w:jc w:val="left"/>
        <w:rPr>
          <w:rStyle w:val="1"/>
          <w:color w:val="000000"/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За правильный ответ начисляется 2 </w:t>
      </w:r>
      <w:r w:rsidRPr="00FF2485">
        <w:rPr>
          <w:rStyle w:val="a5"/>
          <w:b/>
          <w:bCs/>
          <w:color w:val="000000"/>
          <w:sz w:val="24"/>
          <w:szCs w:val="24"/>
        </w:rPr>
        <w:t>балла.</w:t>
      </w:r>
      <w:r w:rsidRPr="00FF2485">
        <w:rPr>
          <w:sz w:val="24"/>
          <w:szCs w:val="24"/>
        </w:rPr>
        <w:t xml:space="preserve"> </w:t>
      </w:r>
      <w:r w:rsidRPr="00FF2485">
        <w:rPr>
          <w:rStyle w:val="a5"/>
          <w:b/>
          <w:bCs/>
          <w:color w:val="000000"/>
          <w:sz w:val="24"/>
          <w:szCs w:val="24"/>
        </w:rPr>
        <w:t>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 за неправильный ответ, а также, если участником отмечены несколько ответов (в том числе правильный).</w:t>
      </w:r>
    </w:p>
    <w:p w:rsidR="004135A0" w:rsidRPr="00FF2485" w:rsidRDefault="004135A0" w:rsidP="00FF2485">
      <w:pPr>
        <w:pStyle w:val="a3"/>
        <w:shd w:val="clear" w:color="auto" w:fill="auto"/>
        <w:spacing w:after="0" w:line="276" w:lineRule="auto"/>
        <w:ind w:left="60" w:right="3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7.Какая максимальная ответственность предусмотрена в г. Москве за заведомо ложное сообщение об акте терроризма?</w:t>
      </w:r>
    </w:p>
    <w:p w:rsidR="004135A0" w:rsidRPr="00FF2485" w:rsidRDefault="004135A0" w:rsidP="00FF2485">
      <w:pPr>
        <w:pStyle w:val="a3"/>
        <w:numPr>
          <w:ilvl w:val="0"/>
          <w:numId w:val="17"/>
        </w:numPr>
        <w:shd w:val="clear" w:color="auto" w:fill="auto"/>
        <w:tabs>
          <w:tab w:val="left" w:pos="454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лишение свободы на срок до 5 лет</w:t>
      </w:r>
    </w:p>
    <w:p w:rsidR="004135A0" w:rsidRPr="00FF2485" w:rsidRDefault="004135A0" w:rsidP="00FF2485">
      <w:pPr>
        <w:pStyle w:val="a3"/>
        <w:numPr>
          <w:ilvl w:val="0"/>
          <w:numId w:val="17"/>
        </w:numPr>
        <w:shd w:val="clear" w:color="auto" w:fill="auto"/>
        <w:tabs>
          <w:tab w:val="left" w:pos="487"/>
        </w:tabs>
        <w:spacing w:after="71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арест на срок до 6 месяцев</w:t>
      </w:r>
    </w:p>
    <w:p w:rsidR="004135A0" w:rsidRPr="00DF6EE2" w:rsidRDefault="004135A0" w:rsidP="00FF2485">
      <w:pPr>
        <w:pStyle w:val="a3"/>
        <w:numPr>
          <w:ilvl w:val="0"/>
          <w:numId w:val="17"/>
        </w:numPr>
        <w:shd w:val="clear" w:color="auto" w:fill="auto"/>
        <w:tabs>
          <w:tab w:val="left" w:pos="458"/>
        </w:tabs>
        <w:spacing w:after="52" w:line="276" w:lineRule="auto"/>
        <w:ind w:left="60" w:firstLine="0"/>
        <w:jc w:val="left"/>
        <w:rPr>
          <w:i/>
          <w:sz w:val="24"/>
          <w:szCs w:val="24"/>
        </w:rPr>
      </w:pPr>
      <w:r w:rsidRPr="00DF6EE2">
        <w:rPr>
          <w:rStyle w:val="1"/>
          <w:i/>
          <w:color w:val="000000"/>
          <w:sz w:val="24"/>
          <w:szCs w:val="24"/>
        </w:rPr>
        <w:t>лишение свободы на срок до 3 лет</w:t>
      </w:r>
    </w:p>
    <w:p w:rsidR="004135A0" w:rsidRPr="00FF2485" w:rsidRDefault="004135A0" w:rsidP="00FF2485">
      <w:pPr>
        <w:pStyle w:val="a3"/>
        <w:numPr>
          <w:ilvl w:val="0"/>
          <w:numId w:val="17"/>
        </w:numPr>
        <w:shd w:val="clear" w:color="auto" w:fill="auto"/>
        <w:tabs>
          <w:tab w:val="left" w:pos="482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принудительные работы на срок до 2 лет</w:t>
      </w:r>
    </w:p>
    <w:p w:rsidR="004135A0" w:rsidRPr="00FF2485" w:rsidRDefault="004135A0" w:rsidP="00FF2485">
      <w:pPr>
        <w:pStyle w:val="a3"/>
        <w:shd w:val="clear" w:color="auto" w:fill="auto"/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За правильный ответ начисляется 2 </w:t>
      </w:r>
      <w:r w:rsidRPr="00FF2485">
        <w:rPr>
          <w:rStyle w:val="a5"/>
          <w:b/>
          <w:bCs/>
          <w:color w:val="000000"/>
          <w:sz w:val="24"/>
          <w:szCs w:val="24"/>
        </w:rPr>
        <w:t>балла.</w:t>
      </w:r>
      <w:r w:rsidRPr="00FF2485">
        <w:rPr>
          <w:sz w:val="24"/>
          <w:szCs w:val="24"/>
        </w:rPr>
        <w:t xml:space="preserve"> </w:t>
      </w:r>
      <w:r w:rsidRPr="00FF2485">
        <w:rPr>
          <w:rStyle w:val="a5"/>
          <w:b/>
          <w:bCs/>
          <w:color w:val="000000"/>
          <w:sz w:val="24"/>
          <w:szCs w:val="24"/>
        </w:rPr>
        <w:t>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 за неправильный ответ, а также, если участником отмечены несколько ответов (в том числе правильный).</w:t>
      </w:r>
    </w:p>
    <w:p w:rsidR="004135A0" w:rsidRPr="00FF2485" w:rsidRDefault="004135A0" w:rsidP="00FF2485">
      <w:pPr>
        <w:pStyle w:val="a3"/>
        <w:shd w:val="clear" w:color="auto" w:fill="auto"/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8.От какого вещества защищает противогаз марки ГП-5?</w:t>
      </w:r>
    </w:p>
    <w:p w:rsidR="004135A0" w:rsidRPr="00FF2485" w:rsidRDefault="004135A0" w:rsidP="00FF2485">
      <w:pPr>
        <w:pStyle w:val="a3"/>
        <w:numPr>
          <w:ilvl w:val="0"/>
          <w:numId w:val="18"/>
        </w:numPr>
        <w:shd w:val="clear" w:color="auto" w:fill="auto"/>
        <w:tabs>
          <w:tab w:val="left" w:pos="454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угарный газ</w:t>
      </w:r>
    </w:p>
    <w:p w:rsidR="004135A0" w:rsidRPr="00FF2485" w:rsidRDefault="004135A0" w:rsidP="00FF2485">
      <w:pPr>
        <w:pStyle w:val="a3"/>
        <w:numPr>
          <w:ilvl w:val="0"/>
          <w:numId w:val="18"/>
        </w:numPr>
        <w:shd w:val="clear" w:color="auto" w:fill="auto"/>
        <w:tabs>
          <w:tab w:val="left" w:pos="487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аммиак</w:t>
      </w:r>
    </w:p>
    <w:p w:rsidR="004135A0" w:rsidRPr="00FF2485" w:rsidRDefault="004135A0" w:rsidP="00FF2485">
      <w:pPr>
        <w:pStyle w:val="a3"/>
        <w:numPr>
          <w:ilvl w:val="0"/>
          <w:numId w:val="18"/>
        </w:numPr>
        <w:shd w:val="clear" w:color="auto" w:fill="auto"/>
        <w:tabs>
          <w:tab w:val="left" w:pos="468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хлор</w:t>
      </w:r>
    </w:p>
    <w:p w:rsidR="004135A0" w:rsidRPr="00551A86" w:rsidRDefault="004135A0" w:rsidP="00FF2485">
      <w:pPr>
        <w:pStyle w:val="a3"/>
        <w:numPr>
          <w:ilvl w:val="0"/>
          <w:numId w:val="18"/>
        </w:numPr>
        <w:shd w:val="clear" w:color="auto" w:fill="auto"/>
        <w:tabs>
          <w:tab w:val="left" w:pos="463"/>
        </w:tabs>
        <w:spacing w:after="0" w:line="276" w:lineRule="auto"/>
        <w:ind w:left="60" w:firstLine="0"/>
        <w:jc w:val="left"/>
        <w:rPr>
          <w:i/>
          <w:sz w:val="24"/>
          <w:szCs w:val="24"/>
        </w:rPr>
      </w:pPr>
      <w:r w:rsidRPr="00551A86">
        <w:rPr>
          <w:rStyle w:val="1"/>
          <w:i/>
          <w:color w:val="000000"/>
          <w:sz w:val="24"/>
          <w:szCs w:val="24"/>
        </w:rPr>
        <w:t>зарин</w:t>
      </w:r>
    </w:p>
    <w:p w:rsidR="004135A0" w:rsidRPr="00FF2485" w:rsidRDefault="004135A0" w:rsidP="00FF2485">
      <w:pPr>
        <w:pStyle w:val="a3"/>
        <w:shd w:val="clear" w:color="auto" w:fill="auto"/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За правильный ответ начисляется 2 </w:t>
      </w:r>
      <w:r w:rsidRPr="00FF2485">
        <w:rPr>
          <w:rStyle w:val="a5"/>
          <w:b/>
          <w:bCs/>
          <w:color w:val="000000"/>
          <w:sz w:val="24"/>
          <w:szCs w:val="24"/>
        </w:rPr>
        <w:t>балла.</w:t>
      </w:r>
      <w:r w:rsidRPr="00FF2485">
        <w:rPr>
          <w:sz w:val="24"/>
          <w:szCs w:val="24"/>
        </w:rPr>
        <w:t xml:space="preserve"> </w:t>
      </w:r>
      <w:r w:rsidRPr="00FF2485">
        <w:rPr>
          <w:rStyle w:val="a5"/>
          <w:b/>
          <w:bCs/>
          <w:color w:val="000000"/>
          <w:sz w:val="24"/>
          <w:szCs w:val="24"/>
        </w:rPr>
        <w:t>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 за неправильный ответ, а также, если участником отмечены несколько ответов (в том числе правильный).</w:t>
      </w:r>
    </w:p>
    <w:p w:rsidR="004135A0" w:rsidRPr="00FF2485" w:rsidRDefault="004135A0" w:rsidP="00FF2485">
      <w:pPr>
        <w:pStyle w:val="a3"/>
        <w:shd w:val="clear" w:color="auto" w:fill="auto"/>
        <w:spacing w:after="0" w:line="276" w:lineRule="auto"/>
        <w:ind w:left="60" w:right="3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9.Закрепление за военнослужащими вооружения и военной техники осуществляется после</w:t>
      </w:r>
    </w:p>
    <w:p w:rsidR="004135A0" w:rsidRPr="00551A86" w:rsidRDefault="004135A0" w:rsidP="00FF2485">
      <w:pPr>
        <w:pStyle w:val="a3"/>
        <w:numPr>
          <w:ilvl w:val="0"/>
          <w:numId w:val="19"/>
        </w:numPr>
        <w:shd w:val="clear" w:color="auto" w:fill="auto"/>
        <w:tabs>
          <w:tab w:val="left" w:pos="449"/>
        </w:tabs>
        <w:spacing w:after="0" w:line="276" w:lineRule="auto"/>
        <w:ind w:left="60" w:firstLine="0"/>
        <w:jc w:val="left"/>
        <w:rPr>
          <w:i/>
          <w:sz w:val="24"/>
          <w:szCs w:val="24"/>
        </w:rPr>
      </w:pPr>
      <w:r w:rsidRPr="00551A86">
        <w:rPr>
          <w:rStyle w:val="1"/>
          <w:i/>
          <w:color w:val="000000"/>
          <w:sz w:val="24"/>
          <w:szCs w:val="24"/>
        </w:rPr>
        <w:t>приведения их к военной присяге</w:t>
      </w:r>
    </w:p>
    <w:p w:rsidR="004135A0" w:rsidRPr="00FF2485" w:rsidRDefault="004135A0" w:rsidP="00FF2485">
      <w:pPr>
        <w:pStyle w:val="a3"/>
        <w:numPr>
          <w:ilvl w:val="0"/>
          <w:numId w:val="19"/>
        </w:numPr>
        <w:shd w:val="clear" w:color="auto" w:fill="auto"/>
        <w:tabs>
          <w:tab w:val="left" w:pos="482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изучения штатного вооружения и военной техники подразделения</w:t>
      </w:r>
    </w:p>
    <w:p w:rsidR="004135A0" w:rsidRPr="00FF2485" w:rsidRDefault="004135A0" w:rsidP="00FF2485">
      <w:pPr>
        <w:pStyle w:val="a3"/>
        <w:numPr>
          <w:ilvl w:val="0"/>
          <w:numId w:val="19"/>
        </w:numPr>
        <w:shd w:val="clear" w:color="auto" w:fill="auto"/>
        <w:tabs>
          <w:tab w:val="left" w:pos="482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сдачи зачетов по знанию вооружения и военной техники</w:t>
      </w:r>
    </w:p>
    <w:p w:rsidR="004135A0" w:rsidRPr="00FF2485" w:rsidRDefault="004135A0" w:rsidP="00FF2485">
      <w:pPr>
        <w:pStyle w:val="a3"/>
        <w:numPr>
          <w:ilvl w:val="0"/>
          <w:numId w:val="19"/>
        </w:numPr>
        <w:shd w:val="clear" w:color="auto" w:fill="auto"/>
        <w:tabs>
          <w:tab w:val="left" w:pos="482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прохождения курса общевойсковой подготовки</w:t>
      </w:r>
    </w:p>
    <w:p w:rsidR="004135A0" w:rsidRPr="00FF2485" w:rsidRDefault="004135A0" w:rsidP="00FF2485">
      <w:pPr>
        <w:pStyle w:val="a3"/>
        <w:shd w:val="clear" w:color="auto" w:fill="auto"/>
        <w:spacing w:after="0" w:line="276" w:lineRule="auto"/>
        <w:ind w:left="60" w:firstLine="0"/>
        <w:jc w:val="left"/>
        <w:rPr>
          <w:rStyle w:val="1"/>
          <w:color w:val="000000"/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За правильный ответ начисляется 2 </w:t>
      </w:r>
      <w:r w:rsidRPr="00FF2485">
        <w:rPr>
          <w:rStyle w:val="a5"/>
          <w:b/>
          <w:bCs/>
          <w:color w:val="000000"/>
          <w:sz w:val="24"/>
          <w:szCs w:val="24"/>
        </w:rPr>
        <w:t>балла.</w:t>
      </w:r>
      <w:r w:rsidRPr="00FF2485">
        <w:rPr>
          <w:sz w:val="24"/>
          <w:szCs w:val="24"/>
        </w:rPr>
        <w:t xml:space="preserve"> </w:t>
      </w:r>
      <w:r w:rsidRPr="00FF2485">
        <w:rPr>
          <w:rStyle w:val="a5"/>
          <w:b/>
          <w:bCs/>
          <w:color w:val="000000"/>
          <w:sz w:val="24"/>
          <w:szCs w:val="24"/>
        </w:rPr>
        <w:t>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 за неправильный ответ, а также, если участником отмечены несколько ответов (в том числе правильный).</w:t>
      </w:r>
    </w:p>
    <w:p w:rsidR="004135A0" w:rsidRPr="00FF2485" w:rsidRDefault="004135A0" w:rsidP="00FF2485">
      <w:pPr>
        <w:pStyle w:val="31"/>
        <w:keepNext/>
        <w:keepLines/>
        <w:shd w:val="clear" w:color="auto" w:fill="auto"/>
        <w:tabs>
          <w:tab w:val="left" w:pos="643"/>
        </w:tabs>
        <w:spacing w:after="0" w:line="276" w:lineRule="auto"/>
        <w:ind w:right="280" w:firstLine="0"/>
        <w:rPr>
          <w:sz w:val="24"/>
          <w:szCs w:val="24"/>
        </w:rPr>
      </w:pPr>
      <w:bookmarkStart w:id="12" w:name="bookmark12"/>
      <w:r w:rsidRPr="00FF2485">
        <w:rPr>
          <w:rStyle w:val="3"/>
          <w:color w:val="000000"/>
          <w:sz w:val="24"/>
          <w:szCs w:val="24"/>
        </w:rPr>
        <w:t>10.В военное время на базе Военных округов формируются ОСК, что означает</w:t>
      </w:r>
      <w:bookmarkEnd w:id="12"/>
    </w:p>
    <w:p w:rsidR="004135A0" w:rsidRPr="00551A86" w:rsidRDefault="004135A0" w:rsidP="00FF2485">
      <w:pPr>
        <w:pStyle w:val="a3"/>
        <w:numPr>
          <w:ilvl w:val="0"/>
          <w:numId w:val="21"/>
        </w:numPr>
        <w:shd w:val="clear" w:color="auto" w:fill="auto"/>
        <w:tabs>
          <w:tab w:val="left" w:pos="1094"/>
        </w:tabs>
        <w:spacing w:after="0" w:line="276" w:lineRule="auto"/>
        <w:ind w:left="1120" w:hanging="420"/>
        <w:jc w:val="left"/>
        <w:rPr>
          <w:i/>
          <w:sz w:val="24"/>
          <w:szCs w:val="24"/>
        </w:rPr>
      </w:pPr>
      <w:r w:rsidRPr="00551A86">
        <w:rPr>
          <w:rStyle w:val="1"/>
          <w:i/>
          <w:color w:val="000000"/>
          <w:sz w:val="24"/>
          <w:szCs w:val="24"/>
        </w:rPr>
        <w:t>Объединенное стратегическое командование</w:t>
      </w:r>
    </w:p>
    <w:p w:rsidR="004135A0" w:rsidRPr="00FF2485" w:rsidRDefault="004135A0" w:rsidP="00FF2485">
      <w:pPr>
        <w:pStyle w:val="a3"/>
        <w:numPr>
          <w:ilvl w:val="0"/>
          <w:numId w:val="21"/>
        </w:numPr>
        <w:shd w:val="clear" w:color="auto" w:fill="auto"/>
        <w:tabs>
          <w:tab w:val="left" w:pos="1127"/>
        </w:tabs>
        <w:spacing w:after="0" w:line="276" w:lineRule="auto"/>
        <w:ind w:left="1120" w:hanging="42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Оперативно-стратегическое командование</w:t>
      </w:r>
    </w:p>
    <w:p w:rsidR="004135A0" w:rsidRPr="00FF2485" w:rsidRDefault="004135A0" w:rsidP="00FF2485">
      <w:pPr>
        <w:pStyle w:val="a3"/>
        <w:numPr>
          <w:ilvl w:val="0"/>
          <w:numId w:val="21"/>
        </w:numPr>
        <w:shd w:val="clear" w:color="auto" w:fill="auto"/>
        <w:tabs>
          <w:tab w:val="left" w:pos="1122"/>
        </w:tabs>
        <w:spacing w:after="0" w:line="276" w:lineRule="auto"/>
        <w:ind w:left="1120" w:hanging="42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Отдельное стратегическое командование</w:t>
      </w:r>
    </w:p>
    <w:p w:rsidR="004135A0" w:rsidRPr="00FF2485" w:rsidRDefault="004135A0" w:rsidP="00FF2485">
      <w:pPr>
        <w:pStyle w:val="a3"/>
        <w:numPr>
          <w:ilvl w:val="0"/>
          <w:numId w:val="21"/>
        </w:numPr>
        <w:shd w:val="clear" w:color="auto" w:fill="auto"/>
        <w:tabs>
          <w:tab w:val="left" w:pos="1127"/>
        </w:tabs>
        <w:spacing w:after="0" w:line="276" w:lineRule="auto"/>
        <w:ind w:left="1120" w:hanging="42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Особое стратегическое командование</w:t>
      </w:r>
    </w:p>
    <w:p w:rsidR="004135A0" w:rsidRDefault="004135A0" w:rsidP="00FF2485">
      <w:pPr>
        <w:pStyle w:val="a3"/>
        <w:shd w:val="clear" w:color="auto" w:fill="auto"/>
        <w:spacing w:after="0" w:line="276" w:lineRule="auto"/>
        <w:ind w:firstLine="0"/>
        <w:jc w:val="left"/>
        <w:rPr>
          <w:rStyle w:val="1"/>
          <w:color w:val="000000"/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За правильный ответ начисляется 2 </w:t>
      </w:r>
      <w:r w:rsidRPr="00FF2485">
        <w:rPr>
          <w:rStyle w:val="a5"/>
          <w:b/>
          <w:bCs/>
          <w:color w:val="000000"/>
          <w:sz w:val="24"/>
          <w:szCs w:val="24"/>
        </w:rPr>
        <w:t>балла.</w:t>
      </w:r>
      <w:r w:rsidRPr="00FF2485">
        <w:rPr>
          <w:sz w:val="24"/>
          <w:szCs w:val="24"/>
        </w:rPr>
        <w:t xml:space="preserve"> </w:t>
      </w:r>
      <w:r w:rsidRPr="00FF2485">
        <w:rPr>
          <w:rStyle w:val="a5"/>
          <w:b/>
          <w:bCs/>
          <w:color w:val="000000"/>
          <w:sz w:val="24"/>
          <w:szCs w:val="24"/>
        </w:rPr>
        <w:t>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 за неправильный ответ, а также, если участником отмечены несколько ответов (в том числе правильный)</w:t>
      </w:r>
    </w:p>
    <w:p w:rsidR="00FF2485" w:rsidRPr="00FF2485" w:rsidRDefault="00FF2485" w:rsidP="00FF2485">
      <w:pPr>
        <w:pStyle w:val="a3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</w:p>
    <w:p w:rsidR="00236EDA" w:rsidRPr="00FF2485" w:rsidRDefault="004135A0" w:rsidP="00FF2485">
      <w:pPr>
        <w:pStyle w:val="31"/>
        <w:keepNext/>
        <w:keepLines/>
        <w:shd w:val="clear" w:color="auto" w:fill="auto"/>
        <w:spacing w:after="213" w:line="276" w:lineRule="auto"/>
        <w:ind w:right="280" w:firstLine="0"/>
        <w:jc w:val="center"/>
        <w:rPr>
          <w:rStyle w:val="3"/>
          <w:color w:val="000000"/>
          <w:sz w:val="32"/>
          <w:szCs w:val="24"/>
        </w:rPr>
      </w:pPr>
      <w:bookmarkStart w:id="13" w:name="bookmark13"/>
      <w:r w:rsidRPr="00FF2485">
        <w:rPr>
          <w:rStyle w:val="30"/>
          <w:color w:val="000000"/>
          <w:sz w:val="32"/>
          <w:szCs w:val="24"/>
        </w:rPr>
        <w:t>Определите все правильные ответы</w:t>
      </w:r>
    </w:p>
    <w:p w:rsidR="004135A0" w:rsidRPr="00FF2485" w:rsidRDefault="00236EDA" w:rsidP="00FF2485">
      <w:pPr>
        <w:pStyle w:val="31"/>
        <w:keepNext/>
        <w:keepLines/>
        <w:shd w:val="clear" w:color="auto" w:fill="auto"/>
        <w:spacing w:after="213" w:line="276" w:lineRule="auto"/>
        <w:ind w:right="280" w:firstLine="0"/>
        <w:rPr>
          <w:sz w:val="24"/>
          <w:szCs w:val="24"/>
        </w:rPr>
      </w:pPr>
      <w:r w:rsidRPr="00FF2485">
        <w:rPr>
          <w:rStyle w:val="3"/>
          <w:color w:val="000000"/>
          <w:sz w:val="24"/>
          <w:szCs w:val="24"/>
        </w:rPr>
        <w:t>11.</w:t>
      </w:r>
      <w:r w:rsidR="004135A0" w:rsidRPr="00FF2485">
        <w:rPr>
          <w:rStyle w:val="3"/>
          <w:color w:val="000000"/>
          <w:sz w:val="24"/>
          <w:szCs w:val="24"/>
        </w:rPr>
        <w:t>Какими огнетушителями можно тушить возгорание электрощита до 1000В?</w:t>
      </w:r>
      <w:bookmarkEnd w:id="13"/>
    </w:p>
    <w:p w:rsidR="00236EDA" w:rsidRPr="00FF2485" w:rsidRDefault="00236EDA" w:rsidP="00FF2485">
      <w:pPr>
        <w:pStyle w:val="a3"/>
        <w:numPr>
          <w:ilvl w:val="0"/>
          <w:numId w:val="22"/>
        </w:numPr>
        <w:shd w:val="clear" w:color="auto" w:fill="auto"/>
        <w:tabs>
          <w:tab w:val="left" w:pos="1102"/>
        </w:tabs>
        <w:spacing w:after="0" w:line="276" w:lineRule="auto"/>
        <w:ind w:left="1120" w:hanging="420"/>
        <w:jc w:val="left"/>
        <w:rPr>
          <w:rStyle w:val="1"/>
          <w:sz w:val="24"/>
          <w:szCs w:val="24"/>
          <w:shd w:val="clear" w:color="auto" w:fill="auto"/>
        </w:rPr>
      </w:pPr>
      <w:r w:rsidRPr="00FF2485">
        <w:rPr>
          <w:rStyle w:val="1"/>
          <w:color w:val="000000"/>
          <w:sz w:val="24"/>
          <w:szCs w:val="24"/>
        </w:rPr>
        <w:t>П</w:t>
      </w:r>
      <w:r w:rsidR="004135A0" w:rsidRPr="00FF2485">
        <w:rPr>
          <w:rStyle w:val="1"/>
          <w:color w:val="000000"/>
          <w:sz w:val="24"/>
          <w:szCs w:val="24"/>
        </w:rPr>
        <w:t>енным</w:t>
      </w:r>
      <w:r w:rsidRPr="00FF2485">
        <w:rPr>
          <w:rStyle w:val="1"/>
          <w:color w:val="000000"/>
          <w:sz w:val="24"/>
          <w:szCs w:val="24"/>
        </w:rPr>
        <w:t xml:space="preserve">     2)</w:t>
      </w:r>
      <w:r w:rsidRPr="00FF2485">
        <w:rPr>
          <w:sz w:val="24"/>
          <w:szCs w:val="24"/>
        </w:rPr>
        <w:t xml:space="preserve"> </w:t>
      </w:r>
      <w:r w:rsidR="004135A0" w:rsidRPr="00FF2485">
        <w:rPr>
          <w:rStyle w:val="1"/>
          <w:color w:val="000000"/>
          <w:sz w:val="24"/>
          <w:szCs w:val="24"/>
        </w:rPr>
        <w:t xml:space="preserve">порошковым </w:t>
      </w:r>
      <w:r w:rsidRPr="00FF2485">
        <w:rPr>
          <w:rStyle w:val="1"/>
          <w:color w:val="000000"/>
          <w:sz w:val="24"/>
          <w:szCs w:val="24"/>
        </w:rPr>
        <w:t xml:space="preserve">       3) </w:t>
      </w:r>
      <w:r w:rsidR="004135A0" w:rsidRPr="00FF2485">
        <w:rPr>
          <w:rStyle w:val="1"/>
          <w:color w:val="000000"/>
          <w:sz w:val="24"/>
          <w:szCs w:val="24"/>
        </w:rPr>
        <w:t>углекислотным</w:t>
      </w:r>
      <w:r w:rsidRPr="00FF2485">
        <w:rPr>
          <w:rStyle w:val="1"/>
          <w:color w:val="000000"/>
          <w:sz w:val="24"/>
          <w:szCs w:val="24"/>
        </w:rPr>
        <w:t xml:space="preserve">       4)</w:t>
      </w:r>
      <w:r w:rsidR="004135A0" w:rsidRPr="00FF2485">
        <w:rPr>
          <w:rStyle w:val="1"/>
          <w:color w:val="000000"/>
          <w:sz w:val="24"/>
          <w:szCs w:val="24"/>
        </w:rPr>
        <w:t xml:space="preserve">водным </w:t>
      </w:r>
    </w:p>
    <w:p w:rsidR="004135A0" w:rsidRPr="00FF2485" w:rsidRDefault="004135A0" w:rsidP="00FF2485">
      <w:pPr>
        <w:pStyle w:val="a3"/>
        <w:shd w:val="clear" w:color="auto" w:fill="auto"/>
        <w:tabs>
          <w:tab w:val="left" w:pos="1102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Ответ: 2</w:t>
      </w:r>
      <w:r w:rsidR="00236EDA" w:rsidRPr="00FF2485">
        <w:rPr>
          <w:rStyle w:val="1"/>
          <w:color w:val="000000"/>
          <w:sz w:val="24"/>
          <w:szCs w:val="24"/>
        </w:rPr>
        <w:t>,</w:t>
      </w:r>
      <w:r w:rsidRPr="00FF2485">
        <w:rPr>
          <w:rStyle w:val="1"/>
          <w:color w:val="000000"/>
          <w:sz w:val="24"/>
          <w:szCs w:val="24"/>
        </w:rPr>
        <w:t>3.</w:t>
      </w:r>
      <w:r w:rsidR="00236EDA" w:rsidRPr="00FF2485"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 xml:space="preserve">За каждый правильный ответ начисляется </w:t>
      </w:r>
      <w:r w:rsidRPr="00FF2485">
        <w:rPr>
          <w:rStyle w:val="a5"/>
          <w:b/>
          <w:bCs/>
          <w:color w:val="000000"/>
          <w:sz w:val="24"/>
          <w:szCs w:val="24"/>
        </w:rPr>
        <w:t>1 балл.0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выставляется, если участником</w:t>
      </w:r>
      <w:r w:rsidR="00236EDA" w:rsidRPr="00FF2485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FF2485">
        <w:rPr>
          <w:rStyle w:val="1"/>
          <w:color w:val="000000"/>
          <w:sz w:val="24"/>
          <w:szCs w:val="24"/>
        </w:rPr>
        <w:t>отмечены</w:t>
      </w:r>
      <w:proofErr w:type="gramEnd"/>
      <w:r w:rsidRPr="00FF2485">
        <w:rPr>
          <w:rStyle w:val="1"/>
          <w:color w:val="000000"/>
          <w:sz w:val="24"/>
          <w:szCs w:val="24"/>
        </w:rPr>
        <w:t xml:space="preserve"> более двух ответов.</w:t>
      </w:r>
    </w:p>
    <w:p w:rsidR="004135A0" w:rsidRPr="00FF2485" w:rsidRDefault="004135A0" w:rsidP="00FF2485">
      <w:pPr>
        <w:pStyle w:val="31"/>
        <w:keepNext/>
        <w:keepLines/>
        <w:numPr>
          <w:ilvl w:val="0"/>
          <w:numId w:val="23"/>
        </w:numPr>
        <w:shd w:val="clear" w:color="auto" w:fill="auto"/>
        <w:tabs>
          <w:tab w:val="left" w:pos="638"/>
        </w:tabs>
        <w:spacing w:after="0" w:line="276" w:lineRule="auto"/>
        <w:ind w:left="680" w:hanging="680"/>
        <w:rPr>
          <w:sz w:val="24"/>
          <w:szCs w:val="24"/>
        </w:rPr>
      </w:pPr>
      <w:bookmarkStart w:id="14" w:name="bookmark14"/>
      <w:r w:rsidRPr="00FF2485">
        <w:rPr>
          <w:rStyle w:val="3"/>
          <w:color w:val="000000"/>
          <w:sz w:val="24"/>
          <w:szCs w:val="24"/>
        </w:rPr>
        <w:t>Что означает желтый сигнал светофора?</w:t>
      </w:r>
      <w:bookmarkEnd w:id="14"/>
    </w:p>
    <w:p w:rsidR="004135A0" w:rsidRPr="00FF2485" w:rsidRDefault="004135A0" w:rsidP="00FF2485">
      <w:pPr>
        <w:pStyle w:val="a3"/>
        <w:numPr>
          <w:ilvl w:val="0"/>
          <w:numId w:val="24"/>
        </w:numPr>
        <w:shd w:val="clear" w:color="auto" w:fill="auto"/>
        <w:tabs>
          <w:tab w:val="left" w:pos="1089"/>
        </w:tabs>
        <w:spacing w:after="102" w:line="276" w:lineRule="auto"/>
        <w:ind w:left="1120" w:hanging="42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запрещает движение</w:t>
      </w:r>
    </w:p>
    <w:p w:rsidR="004135A0" w:rsidRPr="00FF2485" w:rsidRDefault="004135A0" w:rsidP="00FF2485">
      <w:pPr>
        <w:pStyle w:val="a3"/>
        <w:numPr>
          <w:ilvl w:val="0"/>
          <w:numId w:val="24"/>
        </w:numPr>
        <w:shd w:val="clear" w:color="auto" w:fill="auto"/>
        <w:tabs>
          <w:tab w:val="left" w:pos="1118"/>
        </w:tabs>
        <w:spacing w:after="0" w:line="276" w:lineRule="auto"/>
        <w:ind w:left="1120" w:hanging="42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lastRenderedPageBreak/>
        <w:t>разрешает движение</w:t>
      </w:r>
    </w:p>
    <w:p w:rsidR="004135A0" w:rsidRPr="00FF2485" w:rsidRDefault="004135A0" w:rsidP="00FF2485">
      <w:pPr>
        <w:pStyle w:val="a3"/>
        <w:numPr>
          <w:ilvl w:val="0"/>
          <w:numId w:val="24"/>
        </w:numPr>
        <w:shd w:val="clear" w:color="auto" w:fill="auto"/>
        <w:tabs>
          <w:tab w:val="left" w:pos="1103"/>
        </w:tabs>
        <w:spacing w:after="0" w:line="276" w:lineRule="auto"/>
        <w:ind w:left="1120" w:hanging="42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предупреждает о предстоящей смене сигналов</w:t>
      </w:r>
    </w:p>
    <w:p w:rsidR="004135A0" w:rsidRPr="00FF2485" w:rsidRDefault="004135A0" w:rsidP="00FF2485">
      <w:pPr>
        <w:pStyle w:val="a3"/>
        <w:numPr>
          <w:ilvl w:val="0"/>
          <w:numId w:val="24"/>
        </w:numPr>
        <w:shd w:val="clear" w:color="auto" w:fill="auto"/>
        <w:tabs>
          <w:tab w:val="left" w:pos="1118"/>
        </w:tabs>
        <w:spacing w:after="0" w:line="276" w:lineRule="auto"/>
        <w:ind w:left="1120" w:right="280" w:hanging="42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разрешает движение и информирует о наличии нерегулируемого перекрестка</w:t>
      </w:r>
    </w:p>
    <w:p w:rsidR="004135A0" w:rsidRPr="00FF2485" w:rsidRDefault="004135A0" w:rsidP="00FF2485">
      <w:pPr>
        <w:pStyle w:val="a3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Ответ: 1</w:t>
      </w:r>
      <w:r w:rsidR="00236EDA" w:rsidRPr="00FF2485">
        <w:rPr>
          <w:rStyle w:val="1"/>
          <w:color w:val="000000"/>
          <w:sz w:val="24"/>
          <w:szCs w:val="24"/>
        </w:rPr>
        <w:t>,</w:t>
      </w:r>
      <w:r w:rsidRPr="00FF2485">
        <w:rPr>
          <w:rStyle w:val="1"/>
          <w:color w:val="000000"/>
          <w:sz w:val="24"/>
          <w:szCs w:val="24"/>
        </w:rPr>
        <w:t xml:space="preserve">3.За каждый правильный ответ начисляется </w:t>
      </w:r>
      <w:r w:rsidRPr="00FF2485">
        <w:rPr>
          <w:rStyle w:val="a5"/>
          <w:b/>
          <w:bCs/>
          <w:color w:val="000000"/>
          <w:sz w:val="24"/>
          <w:szCs w:val="24"/>
        </w:rPr>
        <w:t>1 балл.</w:t>
      </w:r>
      <w:r w:rsidR="00236EDA" w:rsidRPr="00FF2485">
        <w:rPr>
          <w:sz w:val="24"/>
          <w:szCs w:val="24"/>
        </w:rPr>
        <w:t xml:space="preserve"> </w:t>
      </w:r>
      <w:r w:rsidRPr="00FF2485">
        <w:rPr>
          <w:rStyle w:val="a5"/>
          <w:b/>
          <w:bCs/>
          <w:color w:val="000000"/>
          <w:sz w:val="24"/>
          <w:szCs w:val="24"/>
        </w:rPr>
        <w:t>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выставляется, если участником </w:t>
      </w:r>
      <w:proofErr w:type="gramStart"/>
      <w:r w:rsidRPr="00FF2485">
        <w:rPr>
          <w:rStyle w:val="1"/>
          <w:color w:val="000000"/>
          <w:sz w:val="24"/>
          <w:szCs w:val="24"/>
        </w:rPr>
        <w:t>отмечены</w:t>
      </w:r>
      <w:proofErr w:type="gramEnd"/>
      <w:r w:rsidRPr="00FF2485">
        <w:rPr>
          <w:rStyle w:val="1"/>
          <w:color w:val="000000"/>
          <w:sz w:val="24"/>
          <w:szCs w:val="24"/>
        </w:rPr>
        <w:t xml:space="preserve"> более двух ответов.</w:t>
      </w:r>
    </w:p>
    <w:p w:rsidR="004135A0" w:rsidRPr="00FF2485" w:rsidRDefault="004135A0" w:rsidP="00FF2485">
      <w:pPr>
        <w:pStyle w:val="31"/>
        <w:keepNext/>
        <w:keepLines/>
        <w:numPr>
          <w:ilvl w:val="0"/>
          <w:numId w:val="23"/>
        </w:numPr>
        <w:shd w:val="clear" w:color="auto" w:fill="auto"/>
        <w:tabs>
          <w:tab w:val="left" w:pos="658"/>
        </w:tabs>
        <w:spacing w:after="0" w:line="276" w:lineRule="auto"/>
        <w:ind w:left="700" w:hanging="680"/>
        <w:rPr>
          <w:sz w:val="24"/>
          <w:szCs w:val="24"/>
        </w:rPr>
      </w:pPr>
      <w:bookmarkStart w:id="15" w:name="bookmark15"/>
      <w:r w:rsidRPr="00FF2485">
        <w:rPr>
          <w:rStyle w:val="3"/>
          <w:color w:val="000000"/>
          <w:sz w:val="24"/>
          <w:szCs w:val="24"/>
        </w:rPr>
        <w:t>Какие характеристики применимы к противогазу ГП-7?</w:t>
      </w:r>
      <w:bookmarkEnd w:id="15"/>
    </w:p>
    <w:p w:rsidR="004135A0" w:rsidRPr="00FF2485" w:rsidRDefault="004135A0" w:rsidP="00FF2485">
      <w:pPr>
        <w:pStyle w:val="a3"/>
        <w:numPr>
          <w:ilvl w:val="0"/>
          <w:numId w:val="25"/>
        </w:numPr>
        <w:shd w:val="clear" w:color="auto" w:fill="auto"/>
        <w:tabs>
          <w:tab w:val="left" w:pos="1108"/>
        </w:tabs>
        <w:spacing w:after="0" w:line="276" w:lineRule="auto"/>
        <w:ind w:left="700" w:firstLine="0"/>
        <w:jc w:val="left"/>
        <w:rPr>
          <w:sz w:val="24"/>
          <w:szCs w:val="24"/>
        </w:rPr>
      </w:pPr>
      <w:proofErr w:type="spellStart"/>
      <w:r w:rsidRPr="00FF2485">
        <w:rPr>
          <w:rStyle w:val="1"/>
          <w:color w:val="000000"/>
          <w:sz w:val="24"/>
          <w:szCs w:val="24"/>
        </w:rPr>
        <w:t>бескоробочный</w:t>
      </w:r>
      <w:proofErr w:type="spellEnd"/>
    </w:p>
    <w:p w:rsidR="004135A0" w:rsidRPr="00FF2485" w:rsidRDefault="00236EDA" w:rsidP="00FF2485">
      <w:pPr>
        <w:pStyle w:val="a3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           2)</w:t>
      </w:r>
      <w:r w:rsidR="004135A0" w:rsidRPr="00FF2485">
        <w:rPr>
          <w:rStyle w:val="1"/>
          <w:color w:val="000000"/>
          <w:sz w:val="24"/>
          <w:szCs w:val="24"/>
        </w:rPr>
        <w:t>малого габарита</w:t>
      </w:r>
    </w:p>
    <w:p w:rsidR="00236EDA" w:rsidRPr="00FF2485" w:rsidRDefault="00236EDA" w:rsidP="00FF2485">
      <w:pPr>
        <w:pStyle w:val="a3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           3)</w:t>
      </w:r>
      <w:r w:rsidR="004135A0" w:rsidRPr="00FF2485">
        <w:rPr>
          <w:rStyle w:val="1"/>
          <w:color w:val="000000"/>
          <w:sz w:val="24"/>
          <w:szCs w:val="24"/>
        </w:rPr>
        <w:t>лицевая часть в виде маски</w:t>
      </w:r>
    </w:p>
    <w:p w:rsidR="004135A0" w:rsidRPr="00FF2485" w:rsidRDefault="00236EDA" w:rsidP="00FF2485">
      <w:pPr>
        <w:pStyle w:val="a3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FF2485">
        <w:rPr>
          <w:b w:val="0"/>
          <w:sz w:val="24"/>
          <w:szCs w:val="24"/>
        </w:rPr>
        <w:t xml:space="preserve">           4)</w:t>
      </w:r>
      <w:r w:rsidRPr="00FF2485">
        <w:rPr>
          <w:sz w:val="24"/>
          <w:szCs w:val="24"/>
        </w:rPr>
        <w:t xml:space="preserve"> </w:t>
      </w:r>
      <w:r w:rsidR="004135A0" w:rsidRPr="00FF2485">
        <w:rPr>
          <w:rStyle w:val="1"/>
          <w:color w:val="000000"/>
          <w:sz w:val="24"/>
          <w:szCs w:val="24"/>
        </w:rPr>
        <w:t>неразборное переговорное устройство</w:t>
      </w:r>
    </w:p>
    <w:p w:rsidR="00236EDA" w:rsidRPr="00FF2485" w:rsidRDefault="00236EDA" w:rsidP="00FF2485">
      <w:pPr>
        <w:pStyle w:val="a3"/>
        <w:shd w:val="clear" w:color="auto" w:fill="auto"/>
        <w:spacing w:after="0" w:line="276" w:lineRule="auto"/>
        <w:ind w:left="60" w:firstLine="0"/>
        <w:jc w:val="left"/>
        <w:rPr>
          <w:rStyle w:val="1"/>
          <w:color w:val="000000"/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          5)</w:t>
      </w:r>
      <w:proofErr w:type="gramStart"/>
      <w:r w:rsidR="004135A0" w:rsidRPr="00FF2485">
        <w:rPr>
          <w:rStyle w:val="1"/>
          <w:color w:val="000000"/>
          <w:sz w:val="24"/>
          <w:szCs w:val="24"/>
        </w:rPr>
        <w:t>оборудован</w:t>
      </w:r>
      <w:proofErr w:type="gramEnd"/>
      <w:r w:rsidR="004135A0" w:rsidRPr="00FF2485">
        <w:rPr>
          <w:rStyle w:val="1"/>
          <w:color w:val="000000"/>
          <w:sz w:val="24"/>
          <w:szCs w:val="24"/>
        </w:rPr>
        <w:t xml:space="preserve"> устройством для приема воды на заражённой </w:t>
      </w:r>
      <w:r w:rsidRPr="00FF2485">
        <w:rPr>
          <w:rStyle w:val="1"/>
          <w:color w:val="000000"/>
          <w:sz w:val="24"/>
          <w:szCs w:val="24"/>
        </w:rPr>
        <w:t>местности</w:t>
      </w:r>
    </w:p>
    <w:p w:rsidR="00236EDA" w:rsidRPr="00FF2485" w:rsidRDefault="00236EDA" w:rsidP="00FF2485">
      <w:pPr>
        <w:pStyle w:val="a3"/>
        <w:shd w:val="clear" w:color="auto" w:fill="auto"/>
        <w:spacing w:after="57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Ответ:2,3,4. За каждый правильный ответ начисляется </w:t>
      </w:r>
      <w:r w:rsidRPr="00FF2485">
        <w:rPr>
          <w:rStyle w:val="a5"/>
          <w:b/>
          <w:bCs/>
          <w:color w:val="000000"/>
          <w:sz w:val="24"/>
          <w:szCs w:val="24"/>
        </w:rPr>
        <w:t>1 балл.</w:t>
      </w:r>
      <w:r w:rsidRPr="00FF2485">
        <w:rPr>
          <w:sz w:val="24"/>
          <w:szCs w:val="24"/>
        </w:rPr>
        <w:t xml:space="preserve"> </w:t>
      </w:r>
      <w:r w:rsidRPr="00FF2485">
        <w:rPr>
          <w:rStyle w:val="a5"/>
          <w:b/>
          <w:bCs/>
          <w:color w:val="000000"/>
          <w:sz w:val="24"/>
          <w:szCs w:val="24"/>
        </w:rPr>
        <w:t>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выставляется, если участником </w:t>
      </w:r>
      <w:proofErr w:type="gramStart"/>
      <w:r w:rsidRPr="00FF2485">
        <w:rPr>
          <w:rStyle w:val="1"/>
          <w:color w:val="000000"/>
          <w:sz w:val="24"/>
          <w:szCs w:val="24"/>
        </w:rPr>
        <w:t>отмечены</w:t>
      </w:r>
      <w:proofErr w:type="gramEnd"/>
      <w:r w:rsidRPr="00FF2485">
        <w:rPr>
          <w:rStyle w:val="1"/>
          <w:color w:val="000000"/>
          <w:sz w:val="24"/>
          <w:szCs w:val="24"/>
        </w:rPr>
        <w:t xml:space="preserve"> более трёх ответов.</w:t>
      </w:r>
    </w:p>
    <w:p w:rsidR="00236EDA" w:rsidRPr="00FF2485" w:rsidRDefault="00236EDA" w:rsidP="00FF2485">
      <w:pPr>
        <w:pStyle w:val="31"/>
        <w:keepNext/>
        <w:keepLines/>
        <w:shd w:val="clear" w:color="auto" w:fill="auto"/>
        <w:tabs>
          <w:tab w:val="left" w:pos="658"/>
        </w:tabs>
        <w:spacing w:after="0" w:line="276" w:lineRule="auto"/>
        <w:ind w:right="240" w:firstLine="0"/>
        <w:rPr>
          <w:sz w:val="24"/>
          <w:szCs w:val="24"/>
        </w:rPr>
      </w:pPr>
      <w:bookmarkStart w:id="16" w:name="bookmark16"/>
      <w:r w:rsidRPr="00FF2485">
        <w:rPr>
          <w:sz w:val="24"/>
          <w:szCs w:val="24"/>
        </w:rPr>
        <w:t>14.</w:t>
      </w:r>
      <w:r w:rsidRPr="00FF2485">
        <w:rPr>
          <w:rStyle w:val="3"/>
          <w:color w:val="000000"/>
          <w:sz w:val="24"/>
          <w:szCs w:val="24"/>
        </w:rPr>
        <w:t>Укажите законодательно установленные режимы функционирования МГСЧС.</w:t>
      </w:r>
      <w:bookmarkEnd w:id="16"/>
    </w:p>
    <w:p w:rsidR="00236EDA" w:rsidRPr="00FF2485" w:rsidRDefault="00236EDA" w:rsidP="00FF2485">
      <w:pPr>
        <w:pStyle w:val="a3"/>
        <w:numPr>
          <w:ilvl w:val="0"/>
          <w:numId w:val="26"/>
        </w:numPr>
        <w:shd w:val="clear" w:color="auto" w:fill="auto"/>
        <w:tabs>
          <w:tab w:val="left" w:pos="1089"/>
        </w:tabs>
        <w:spacing w:after="0" w:line="276" w:lineRule="auto"/>
        <w:ind w:left="7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повседневной деятельности</w:t>
      </w:r>
    </w:p>
    <w:p w:rsidR="00236EDA" w:rsidRPr="00FF2485" w:rsidRDefault="00236EDA" w:rsidP="00FF2485">
      <w:pPr>
        <w:pStyle w:val="a3"/>
        <w:numPr>
          <w:ilvl w:val="0"/>
          <w:numId w:val="26"/>
        </w:numPr>
        <w:shd w:val="clear" w:color="auto" w:fill="auto"/>
        <w:tabs>
          <w:tab w:val="left" w:pos="1122"/>
        </w:tabs>
        <w:spacing w:after="0" w:line="276" w:lineRule="auto"/>
        <w:ind w:left="7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постоянной готовности</w:t>
      </w:r>
    </w:p>
    <w:p w:rsidR="00236EDA" w:rsidRPr="00FF2485" w:rsidRDefault="00236EDA" w:rsidP="00FF2485">
      <w:pPr>
        <w:pStyle w:val="a3"/>
        <w:numPr>
          <w:ilvl w:val="0"/>
          <w:numId w:val="26"/>
        </w:numPr>
        <w:shd w:val="clear" w:color="auto" w:fill="auto"/>
        <w:tabs>
          <w:tab w:val="left" w:pos="1113"/>
        </w:tabs>
        <w:spacing w:after="0" w:line="276" w:lineRule="auto"/>
        <w:ind w:left="7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усиленной готовности</w:t>
      </w:r>
    </w:p>
    <w:p w:rsidR="00236EDA" w:rsidRPr="00FF2485" w:rsidRDefault="00236EDA" w:rsidP="00FF2485">
      <w:pPr>
        <w:pStyle w:val="a3"/>
        <w:numPr>
          <w:ilvl w:val="0"/>
          <w:numId w:val="26"/>
        </w:numPr>
        <w:shd w:val="clear" w:color="auto" w:fill="auto"/>
        <w:tabs>
          <w:tab w:val="left" w:pos="1103"/>
        </w:tabs>
        <w:spacing w:after="0" w:line="276" w:lineRule="auto"/>
        <w:ind w:left="7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повышенной готовности</w:t>
      </w:r>
    </w:p>
    <w:p w:rsidR="00236EDA" w:rsidRPr="00FF2485" w:rsidRDefault="00236EDA" w:rsidP="00FF2485">
      <w:pPr>
        <w:pStyle w:val="a3"/>
        <w:numPr>
          <w:ilvl w:val="0"/>
          <w:numId w:val="26"/>
        </w:numPr>
        <w:shd w:val="clear" w:color="auto" w:fill="auto"/>
        <w:tabs>
          <w:tab w:val="left" w:pos="1098"/>
        </w:tabs>
        <w:spacing w:after="0" w:line="276" w:lineRule="auto"/>
        <w:ind w:left="7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чрезвычайной ситуации</w:t>
      </w:r>
    </w:p>
    <w:p w:rsidR="00236EDA" w:rsidRPr="00FF2485" w:rsidRDefault="00236EDA" w:rsidP="00FF2485">
      <w:pPr>
        <w:pStyle w:val="a3"/>
        <w:shd w:val="clear" w:color="auto" w:fill="auto"/>
        <w:spacing w:after="0" w:line="276" w:lineRule="auto"/>
        <w:ind w:left="7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Ответ: </w:t>
      </w:r>
      <w:r w:rsidRPr="00FF2485">
        <w:rPr>
          <w:color w:val="000000"/>
          <w:sz w:val="24"/>
          <w:szCs w:val="24"/>
          <w:u w:val="single"/>
        </w:rPr>
        <w:t>145</w:t>
      </w:r>
      <w:r w:rsidRPr="00FF2485">
        <w:rPr>
          <w:color w:val="000000"/>
          <w:sz w:val="24"/>
          <w:szCs w:val="24"/>
        </w:rPr>
        <w:t>.</w:t>
      </w:r>
      <w:r w:rsidRPr="00FF2485">
        <w:rPr>
          <w:rStyle w:val="1"/>
          <w:color w:val="000000"/>
          <w:sz w:val="24"/>
          <w:szCs w:val="24"/>
        </w:rPr>
        <w:t xml:space="preserve">За каждый правильный ответ начисляется </w:t>
      </w:r>
      <w:r w:rsidRPr="00FF2485">
        <w:rPr>
          <w:rStyle w:val="a5"/>
          <w:b/>
          <w:bCs/>
          <w:color w:val="000000"/>
          <w:sz w:val="24"/>
          <w:szCs w:val="24"/>
        </w:rPr>
        <w:t>1 балл.</w:t>
      </w:r>
      <w:r w:rsidRPr="00FF2485">
        <w:rPr>
          <w:sz w:val="24"/>
          <w:szCs w:val="24"/>
        </w:rPr>
        <w:t xml:space="preserve"> </w:t>
      </w:r>
      <w:r w:rsidRPr="00FF2485">
        <w:rPr>
          <w:rStyle w:val="a5"/>
          <w:b/>
          <w:bCs/>
          <w:color w:val="000000"/>
          <w:sz w:val="24"/>
          <w:szCs w:val="24"/>
        </w:rPr>
        <w:t>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выставляется, если участником </w:t>
      </w:r>
      <w:proofErr w:type="gramStart"/>
      <w:r w:rsidRPr="00FF2485">
        <w:rPr>
          <w:rStyle w:val="1"/>
          <w:color w:val="000000"/>
          <w:sz w:val="24"/>
          <w:szCs w:val="24"/>
        </w:rPr>
        <w:t>отмечены</w:t>
      </w:r>
      <w:proofErr w:type="gramEnd"/>
      <w:r w:rsidRPr="00FF2485">
        <w:rPr>
          <w:rStyle w:val="1"/>
          <w:color w:val="000000"/>
          <w:sz w:val="24"/>
          <w:szCs w:val="24"/>
        </w:rPr>
        <w:t xml:space="preserve"> более трёх ответов.</w:t>
      </w:r>
    </w:p>
    <w:p w:rsidR="00236EDA" w:rsidRPr="00FF2485" w:rsidRDefault="00236EDA" w:rsidP="00FF2485">
      <w:pPr>
        <w:pStyle w:val="31"/>
        <w:keepNext/>
        <w:keepLines/>
        <w:shd w:val="clear" w:color="auto" w:fill="auto"/>
        <w:tabs>
          <w:tab w:val="left" w:pos="658"/>
        </w:tabs>
        <w:spacing w:after="0" w:line="276" w:lineRule="auto"/>
        <w:ind w:firstLine="0"/>
        <w:rPr>
          <w:sz w:val="24"/>
          <w:szCs w:val="24"/>
        </w:rPr>
      </w:pPr>
      <w:bookmarkStart w:id="17" w:name="bookmark17"/>
      <w:r w:rsidRPr="00FF2485">
        <w:rPr>
          <w:rStyle w:val="3"/>
          <w:color w:val="000000"/>
          <w:sz w:val="24"/>
          <w:szCs w:val="24"/>
        </w:rPr>
        <w:t>15.Укажите классификационные виды инфекционных заболеваний</w:t>
      </w:r>
      <w:bookmarkEnd w:id="17"/>
    </w:p>
    <w:p w:rsidR="00236EDA" w:rsidRPr="00FF2485" w:rsidRDefault="00236EDA" w:rsidP="00FF2485">
      <w:pPr>
        <w:pStyle w:val="a3"/>
        <w:numPr>
          <w:ilvl w:val="0"/>
          <w:numId w:val="27"/>
        </w:numPr>
        <w:shd w:val="clear" w:color="auto" w:fill="auto"/>
        <w:tabs>
          <w:tab w:val="left" w:pos="1089"/>
        </w:tabs>
        <w:spacing w:after="0" w:line="276" w:lineRule="auto"/>
        <w:ind w:left="7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кишечные</w:t>
      </w:r>
    </w:p>
    <w:p w:rsidR="00236EDA" w:rsidRPr="00FF2485" w:rsidRDefault="00236EDA" w:rsidP="00FF2485">
      <w:pPr>
        <w:pStyle w:val="a3"/>
        <w:numPr>
          <w:ilvl w:val="0"/>
          <w:numId w:val="27"/>
        </w:numPr>
        <w:shd w:val="clear" w:color="auto" w:fill="auto"/>
        <w:tabs>
          <w:tab w:val="left" w:pos="1122"/>
        </w:tabs>
        <w:spacing w:after="0" w:line="276" w:lineRule="auto"/>
        <w:ind w:left="7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контактные</w:t>
      </w:r>
    </w:p>
    <w:p w:rsidR="00236EDA" w:rsidRPr="00FF2485" w:rsidRDefault="00236EDA" w:rsidP="00FF2485">
      <w:pPr>
        <w:pStyle w:val="a3"/>
        <w:numPr>
          <w:ilvl w:val="0"/>
          <w:numId w:val="27"/>
        </w:numPr>
        <w:shd w:val="clear" w:color="auto" w:fill="auto"/>
        <w:tabs>
          <w:tab w:val="left" w:pos="1103"/>
        </w:tabs>
        <w:spacing w:after="0" w:line="276" w:lineRule="auto"/>
        <w:ind w:left="7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кровяные</w:t>
      </w:r>
    </w:p>
    <w:p w:rsidR="00236EDA" w:rsidRPr="00FF2485" w:rsidRDefault="00236EDA" w:rsidP="00FF2485">
      <w:pPr>
        <w:pStyle w:val="a3"/>
        <w:numPr>
          <w:ilvl w:val="0"/>
          <w:numId w:val="27"/>
        </w:numPr>
        <w:shd w:val="clear" w:color="auto" w:fill="auto"/>
        <w:tabs>
          <w:tab w:val="left" w:pos="1103"/>
        </w:tabs>
        <w:spacing w:after="0" w:line="276" w:lineRule="auto"/>
        <w:ind w:left="7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дыхательных путей</w:t>
      </w:r>
    </w:p>
    <w:p w:rsidR="00236EDA" w:rsidRPr="00FF2485" w:rsidRDefault="00236EDA" w:rsidP="00FF2485">
      <w:pPr>
        <w:pStyle w:val="a3"/>
        <w:numPr>
          <w:ilvl w:val="0"/>
          <w:numId w:val="27"/>
        </w:numPr>
        <w:shd w:val="clear" w:color="auto" w:fill="auto"/>
        <w:tabs>
          <w:tab w:val="left" w:pos="1118"/>
        </w:tabs>
        <w:spacing w:after="0" w:line="276" w:lineRule="auto"/>
        <w:ind w:left="7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антропогенные</w:t>
      </w:r>
    </w:p>
    <w:p w:rsidR="00236EDA" w:rsidRPr="00FF2485" w:rsidRDefault="00236EDA" w:rsidP="00FF2485">
      <w:pPr>
        <w:pStyle w:val="a3"/>
        <w:shd w:val="clear" w:color="auto" w:fill="auto"/>
        <w:spacing w:after="0" w:line="276" w:lineRule="auto"/>
        <w:ind w:left="7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Ответ: </w:t>
      </w:r>
      <w:r w:rsidRPr="00FF2485">
        <w:rPr>
          <w:color w:val="000000"/>
          <w:sz w:val="24"/>
          <w:szCs w:val="24"/>
          <w:u w:val="single"/>
        </w:rPr>
        <w:t>134</w:t>
      </w:r>
      <w:r w:rsidRPr="00FF2485">
        <w:rPr>
          <w:color w:val="000000"/>
          <w:sz w:val="24"/>
          <w:szCs w:val="24"/>
        </w:rPr>
        <w:t>.</w:t>
      </w:r>
      <w:r w:rsidRPr="00FF2485">
        <w:rPr>
          <w:rStyle w:val="1"/>
          <w:color w:val="000000"/>
          <w:sz w:val="24"/>
          <w:szCs w:val="24"/>
        </w:rPr>
        <w:t xml:space="preserve">За каждый правильный ответ начисляется </w:t>
      </w:r>
      <w:r w:rsidRPr="00FF2485">
        <w:rPr>
          <w:rStyle w:val="a5"/>
          <w:b/>
          <w:bCs/>
          <w:color w:val="000000"/>
          <w:sz w:val="24"/>
          <w:szCs w:val="24"/>
        </w:rPr>
        <w:t>1 балл.0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выставляется, если участником </w:t>
      </w:r>
      <w:proofErr w:type="gramStart"/>
      <w:r w:rsidRPr="00FF2485">
        <w:rPr>
          <w:rStyle w:val="1"/>
          <w:color w:val="000000"/>
          <w:sz w:val="24"/>
          <w:szCs w:val="24"/>
        </w:rPr>
        <w:t>отмечены</w:t>
      </w:r>
      <w:proofErr w:type="gramEnd"/>
      <w:r w:rsidRPr="00FF2485">
        <w:rPr>
          <w:rStyle w:val="1"/>
          <w:color w:val="000000"/>
          <w:sz w:val="24"/>
          <w:szCs w:val="24"/>
        </w:rPr>
        <w:t xml:space="preserve"> более трёх ответов.</w:t>
      </w:r>
    </w:p>
    <w:p w:rsidR="00236EDA" w:rsidRPr="00FF2485" w:rsidRDefault="00236EDA" w:rsidP="00FF2485">
      <w:pPr>
        <w:pStyle w:val="a3"/>
        <w:shd w:val="clear" w:color="auto" w:fill="auto"/>
        <w:tabs>
          <w:tab w:val="left" w:pos="638"/>
        </w:tabs>
        <w:spacing w:after="0" w:line="276" w:lineRule="auto"/>
        <w:ind w:right="28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16.Укажите обязательные элементы обсервации при инфекционных заболеваниях.</w:t>
      </w:r>
    </w:p>
    <w:p w:rsidR="00236EDA" w:rsidRPr="00FF2485" w:rsidRDefault="00236EDA" w:rsidP="00FF2485">
      <w:pPr>
        <w:pStyle w:val="a3"/>
        <w:numPr>
          <w:ilvl w:val="0"/>
          <w:numId w:val="28"/>
        </w:numPr>
        <w:shd w:val="clear" w:color="auto" w:fill="auto"/>
        <w:tabs>
          <w:tab w:val="left" w:pos="1069"/>
        </w:tabs>
        <w:spacing w:after="0" w:line="276" w:lineRule="auto"/>
        <w:ind w:left="68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врачебное наблюдение с ежедневным опросом</w:t>
      </w:r>
    </w:p>
    <w:p w:rsidR="00236EDA" w:rsidRPr="00FF2485" w:rsidRDefault="00236EDA" w:rsidP="00FF2485">
      <w:pPr>
        <w:pStyle w:val="a3"/>
        <w:numPr>
          <w:ilvl w:val="0"/>
          <w:numId w:val="28"/>
        </w:numPr>
        <w:shd w:val="clear" w:color="auto" w:fill="auto"/>
        <w:tabs>
          <w:tab w:val="left" w:pos="1102"/>
        </w:tabs>
        <w:spacing w:after="0" w:line="276" w:lineRule="auto"/>
        <w:ind w:left="68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полная изоляция очага инфекционных заболеваний</w:t>
      </w:r>
    </w:p>
    <w:p w:rsidR="00236EDA" w:rsidRPr="00FF2485" w:rsidRDefault="00236EDA" w:rsidP="00FF2485">
      <w:pPr>
        <w:pStyle w:val="a3"/>
        <w:numPr>
          <w:ilvl w:val="0"/>
          <w:numId w:val="28"/>
        </w:numPr>
        <w:shd w:val="clear" w:color="auto" w:fill="auto"/>
        <w:tabs>
          <w:tab w:val="left" w:pos="1098"/>
        </w:tabs>
        <w:spacing w:after="0" w:line="276" w:lineRule="auto"/>
        <w:ind w:left="68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применение средств защиты кожи</w:t>
      </w:r>
    </w:p>
    <w:p w:rsidR="00236EDA" w:rsidRPr="00FF2485" w:rsidRDefault="00236EDA" w:rsidP="00FF2485">
      <w:pPr>
        <w:pStyle w:val="a3"/>
        <w:numPr>
          <w:ilvl w:val="0"/>
          <w:numId w:val="28"/>
        </w:numPr>
        <w:shd w:val="clear" w:color="auto" w:fill="auto"/>
        <w:tabs>
          <w:tab w:val="left" w:pos="1083"/>
        </w:tabs>
        <w:spacing w:after="0" w:line="276" w:lineRule="auto"/>
        <w:ind w:left="68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вакцинация</w:t>
      </w:r>
    </w:p>
    <w:p w:rsidR="00236EDA" w:rsidRPr="00FF2485" w:rsidRDefault="00236EDA" w:rsidP="00FF2485">
      <w:pPr>
        <w:pStyle w:val="a3"/>
        <w:shd w:val="clear" w:color="auto" w:fill="auto"/>
        <w:spacing w:after="0" w:line="276" w:lineRule="auto"/>
        <w:ind w:left="68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Ответ: 1,4.За каждый правильный ответ начисляется </w:t>
      </w:r>
      <w:r w:rsidRPr="00FF2485">
        <w:rPr>
          <w:rStyle w:val="a5"/>
          <w:b/>
          <w:bCs/>
          <w:color w:val="000000"/>
          <w:sz w:val="24"/>
          <w:szCs w:val="24"/>
        </w:rPr>
        <w:t>1 балл.0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выставляется, если участником </w:t>
      </w:r>
      <w:proofErr w:type="gramStart"/>
      <w:r w:rsidRPr="00FF2485">
        <w:rPr>
          <w:rStyle w:val="1"/>
          <w:color w:val="000000"/>
          <w:sz w:val="24"/>
          <w:szCs w:val="24"/>
        </w:rPr>
        <w:t>отмечены</w:t>
      </w:r>
      <w:proofErr w:type="gramEnd"/>
      <w:r w:rsidRPr="00FF2485">
        <w:rPr>
          <w:rStyle w:val="1"/>
          <w:color w:val="000000"/>
          <w:sz w:val="24"/>
          <w:szCs w:val="24"/>
        </w:rPr>
        <w:t xml:space="preserve"> более двух ответов.</w:t>
      </w:r>
    </w:p>
    <w:p w:rsidR="00236EDA" w:rsidRPr="00FF2485" w:rsidRDefault="00236EDA" w:rsidP="00FF2485">
      <w:pPr>
        <w:pStyle w:val="a3"/>
        <w:shd w:val="clear" w:color="auto" w:fill="auto"/>
        <w:tabs>
          <w:tab w:val="left" w:pos="638"/>
        </w:tabs>
        <w:spacing w:after="0" w:line="276" w:lineRule="auto"/>
        <w:ind w:right="28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17.Установите правильную последовательность одевания общевойскового защитного комплекта в виде «Плащ в рукава».</w:t>
      </w:r>
      <w:r w:rsidRPr="00FF2485"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>Запишите последовательность соответствующих номеров.</w:t>
      </w:r>
    </w:p>
    <w:p w:rsidR="00236EDA" w:rsidRPr="00FF2485" w:rsidRDefault="00236EDA" w:rsidP="00FF2485">
      <w:pPr>
        <w:pStyle w:val="a3"/>
        <w:numPr>
          <w:ilvl w:val="0"/>
          <w:numId w:val="29"/>
        </w:numPr>
        <w:shd w:val="clear" w:color="auto" w:fill="auto"/>
        <w:tabs>
          <w:tab w:val="left" w:pos="1078"/>
        </w:tabs>
        <w:spacing w:after="0" w:line="276" w:lineRule="auto"/>
        <w:ind w:left="68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завязать обе тесьмы чулок на поясном ремне</w:t>
      </w:r>
    </w:p>
    <w:p w:rsidR="00236EDA" w:rsidRPr="00FF2485" w:rsidRDefault="00236EDA" w:rsidP="00FF2485">
      <w:pPr>
        <w:pStyle w:val="a3"/>
        <w:numPr>
          <w:ilvl w:val="0"/>
          <w:numId w:val="29"/>
        </w:numPr>
        <w:shd w:val="clear" w:color="auto" w:fill="auto"/>
        <w:tabs>
          <w:tab w:val="left" w:pos="1102"/>
        </w:tabs>
        <w:spacing w:after="0" w:line="276" w:lineRule="auto"/>
        <w:ind w:left="68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надеть перчатки</w:t>
      </w:r>
    </w:p>
    <w:p w:rsidR="00236EDA" w:rsidRPr="00FF2485" w:rsidRDefault="00236EDA" w:rsidP="00FF2485">
      <w:pPr>
        <w:pStyle w:val="a3"/>
        <w:numPr>
          <w:ilvl w:val="0"/>
          <w:numId w:val="29"/>
        </w:numPr>
        <w:shd w:val="clear" w:color="auto" w:fill="auto"/>
        <w:tabs>
          <w:tab w:val="left" w:pos="1098"/>
        </w:tabs>
        <w:spacing w:after="0" w:line="276" w:lineRule="auto"/>
        <w:ind w:left="68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надеть капюшон</w:t>
      </w:r>
    </w:p>
    <w:p w:rsidR="00236EDA" w:rsidRPr="00FF2485" w:rsidRDefault="00236EDA" w:rsidP="00FF2485">
      <w:pPr>
        <w:pStyle w:val="a3"/>
        <w:numPr>
          <w:ilvl w:val="0"/>
          <w:numId w:val="29"/>
        </w:numPr>
        <w:shd w:val="clear" w:color="auto" w:fill="auto"/>
        <w:tabs>
          <w:tab w:val="left" w:pos="1102"/>
        </w:tabs>
        <w:spacing w:after="0" w:line="276" w:lineRule="auto"/>
        <w:ind w:left="68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застегнуть плащ</w:t>
      </w:r>
    </w:p>
    <w:p w:rsidR="00236EDA" w:rsidRPr="00FF2485" w:rsidRDefault="00236EDA" w:rsidP="00FF2485">
      <w:pPr>
        <w:pStyle w:val="a3"/>
        <w:numPr>
          <w:ilvl w:val="0"/>
          <w:numId w:val="29"/>
        </w:numPr>
        <w:shd w:val="clear" w:color="auto" w:fill="auto"/>
        <w:tabs>
          <w:tab w:val="left" w:pos="1093"/>
        </w:tabs>
        <w:spacing w:after="0" w:line="276" w:lineRule="auto"/>
        <w:ind w:left="68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надеть плащ в рукава</w:t>
      </w:r>
    </w:p>
    <w:p w:rsidR="00236EDA" w:rsidRPr="00FF2485" w:rsidRDefault="00236EDA" w:rsidP="00FF2485">
      <w:pPr>
        <w:pStyle w:val="a3"/>
        <w:numPr>
          <w:ilvl w:val="0"/>
          <w:numId w:val="29"/>
        </w:numPr>
        <w:shd w:val="clear" w:color="auto" w:fill="auto"/>
        <w:tabs>
          <w:tab w:val="left" w:pos="1098"/>
        </w:tabs>
        <w:spacing w:after="0" w:line="276" w:lineRule="auto"/>
        <w:ind w:left="68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надеть чулки</w:t>
      </w:r>
    </w:p>
    <w:p w:rsidR="00236EDA" w:rsidRPr="00FF2485" w:rsidRDefault="00236EDA" w:rsidP="00FF2485">
      <w:pPr>
        <w:pStyle w:val="a3"/>
        <w:numPr>
          <w:ilvl w:val="0"/>
          <w:numId w:val="29"/>
        </w:numPr>
        <w:shd w:val="clear" w:color="auto" w:fill="auto"/>
        <w:tabs>
          <w:tab w:val="left" w:pos="1098"/>
        </w:tabs>
        <w:spacing w:after="0" w:line="276" w:lineRule="auto"/>
        <w:ind w:left="68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застегнуть хлястики чулок</w:t>
      </w:r>
    </w:p>
    <w:p w:rsidR="00236EDA" w:rsidRPr="00FF2485" w:rsidRDefault="00236EDA" w:rsidP="00FF2485">
      <w:pPr>
        <w:pStyle w:val="a3"/>
        <w:numPr>
          <w:ilvl w:val="0"/>
          <w:numId w:val="29"/>
        </w:numPr>
        <w:shd w:val="clear" w:color="auto" w:fill="auto"/>
        <w:tabs>
          <w:tab w:val="left" w:pos="1093"/>
        </w:tabs>
        <w:spacing w:after="231" w:line="276" w:lineRule="auto"/>
        <w:ind w:left="68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перевести в боевое положение противогаз</w:t>
      </w:r>
    </w:p>
    <w:tbl>
      <w:tblPr>
        <w:tblpPr w:leftFromText="180" w:rightFromText="180" w:vertAnchor="text" w:horzAnchor="margin" w:tblpXSpec="center" w:tblpY="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1027"/>
        <w:gridCol w:w="1032"/>
        <w:gridCol w:w="1027"/>
        <w:gridCol w:w="1027"/>
        <w:gridCol w:w="1027"/>
        <w:gridCol w:w="1027"/>
        <w:gridCol w:w="1037"/>
      </w:tblGrid>
      <w:tr w:rsidR="00FF2485" w:rsidRPr="00FF2485" w:rsidTr="00FF2485">
        <w:trPr>
          <w:trHeight w:hRule="exact" w:val="34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485" w:rsidRPr="00FF2485" w:rsidRDefault="00FF2485" w:rsidP="00FF2485">
            <w:pPr>
              <w:pStyle w:val="a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FF24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485" w:rsidRPr="00FF2485" w:rsidRDefault="00FF2485" w:rsidP="00FF2485">
            <w:pPr>
              <w:pStyle w:val="a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FF248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485" w:rsidRPr="00FF2485" w:rsidRDefault="00FF2485" w:rsidP="00FF2485">
            <w:pPr>
              <w:pStyle w:val="a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FF24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485" w:rsidRPr="00FF2485" w:rsidRDefault="00FF2485" w:rsidP="00FF2485">
            <w:pPr>
              <w:pStyle w:val="a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FF248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485" w:rsidRPr="00FF2485" w:rsidRDefault="00FF2485" w:rsidP="00FF2485">
            <w:pPr>
              <w:pStyle w:val="a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FF24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485" w:rsidRPr="00FF2485" w:rsidRDefault="00FF2485" w:rsidP="00FF2485">
            <w:pPr>
              <w:pStyle w:val="a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FF24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485" w:rsidRPr="00FF2485" w:rsidRDefault="00FF2485" w:rsidP="00FF2485">
            <w:pPr>
              <w:pStyle w:val="a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FF24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85" w:rsidRPr="00FF2485" w:rsidRDefault="00FF2485" w:rsidP="00FF2485">
            <w:pPr>
              <w:pStyle w:val="a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FF2485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236EDA" w:rsidRPr="00FF2485" w:rsidRDefault="00FF2485" w:rsidP="00FF2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236EDA" w:rsidRPr="00FF2485" w:rsidRDefault="00236EDA" w:rsidP="00FF2485">
      <w:pPr>
        <w:pStyle w:val="a3"/>
        <w:shd w:val="clear" w:color="auto" w:fill="auto"/>
        <w:spacing w:before="235" w:after="0" w:line="276" w:lineRule="auto"/>
        <w:ind w:right="1220" w:firstLine="0"/>
        <w:jc w:val="left"/>
        <w:rPr>
          <w:sz w:val="24"/>
          <w:szCs w:val="24"/>
        </w:rPr>
        <w:sectPr w:rsidR="00236EDA" w:rsidRPr="00FF2485" w:rsidSect="00FF2485">
          <w:pgSz w:w="11909" w:h="16838"/>
          <w:pgMar w:top="426" w:right="307" w:bottom="142" w:left="567" w:header="0" w:footer="3" w:gutter="0"/>
          <w:cols w:space="720"/>
          <w:noEndnote/>
          <w:docGrid w:linePitch="360"/>
        </w:sectPr>
      </w:pPr>
      <w:r w:rsidRPr="00FF2485">
        <w:rPr>
          <w:rStyle w:val="1"/>
          <w:color w:val="000000"/>
          <w:sz w:val="24"/>
          <w:szCs w:val="24"/>
        </w:rPr>
        <w:t xml:space="preserve">За полностью правильный ответ начисляется 8 </w:t>
      </w:r>
      <w:r w:rsidRPr="00FF2485">
        <w:rPr>
          <w:rStyle w:val="a5"/>
          <w:b/>
          <w:bCs/>
          <w:color w:val="000000"/>
          <w:sz w:val="24"/>
          <w:szCs w:val="24"/>
        </w:rPr>
        <w:t xml:space="preserve">баллов. </w:t>
      </w:r>
      <w:r w:rsidRPr="00FF2485">
        <w:rPr>
          <w:rStyle w:val="1"/>
          <w:color w:val="000000"/>
          <w:sz w:val="24"/>
          <w:szCs w:val="24"/>
        </w:rPr>
        <w:t xml:space="preserve">За каждую ошибку вычитается </w:t>
      </w:r>
      <w:r w:rsidRPr="00FF2485">
        <w:rPr>
          <w:rStyle w:val="a5"/>
          <w:b/>
          <w:bCs/>
          <w:color w:val="000000"/>
          <w:sz w:val="24"/>
          <w:szCs w:val="24"/>
        </w:rPr>
        <w:t>1 балл.</w:t>
      </w:r>
    </w:p>
    <w:p w:rsidR="00236EDA" w:rsidRPr="00FF2485" w:rsidRDefault="00236EDA" w:rsidP="00FF2485">
      <w:pPr>
        <w:pStyle w:val="31"/>
        <w:keepNext/>
        <w:keepLines/>
        <w:shd w:val="clear" w:color="auto" w:fill="auto"/>
        <w:tabs>
          <w:tab w:val="left" w:pos="686"/>
        </w:tabs>
        <w:spacing w:after="0" w:line="276" w:lineRule="auto"/>
        <w:ind w:right="280" w:firstLine="0"/>
        <w:rPr>
          <w:sz w:val="24"/>
          <w:szCs w:val="24"/>
        </w:rPr>
      </w:pPr>
      <w:bookmarkStart w:id="18" w:name="bookmark18"/>
      <w:r w:rsidRPr="00FF2485">
        <w:rPr>
          <w:rStyle w:val="3"/>
          <w:color w:val="000000"/>
          <w:sz w:val="24"/>
          <w:szCs w:val="24"/>
        </w:rPr>
        <w:lastRenderedPageBreak/>
        <w:t>18.Из представленного перечня выберите главные правила рационального питания.</w:t>
      </w:r>
      <w:bookmarkEnd w:id="18"/>
    </w:p>
    <w:p w:rsidR="00236EDA" w:rsidRPr="00FF2485" w:rsidRDefault="00236EDA" w:rsidP="00FF2485">
      <w:pPr>
        <w:pStyle w:val="a3"/>
        <w:shd w:val="clear" w:color="auto" w:fill="auto"/>
        <w:tabs>
          <w:tab w:val="left" w:pos="1094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1.соответствие калорийности пищи </w:t>
      </w:r>
      <w:proofErr w:type="spellStart"/>
      <w:r w:rsidRPr="00FF2485">
        <w:rPr>
          <w:rStyle w:val="1"/>
          <w:color w:val="000000"/>
          <w:sz w:val="24"/>
          <w:szCs w:val="24"/>
        </w:rPr>
        <w:t>энергозатратам</w:t>
      </w:r>
      <w:proofErr w:type="spellEnd"/>
      <w:r w:rsidRPr="00FF2485">
        <w:rPr>
          <w:rStyle w:val="1"/>
          <w:color w:val="000000"/>
          <w:sz w:val="24"/>
          <w:szCs w:val="24"/>
        </w:rPr>
        <w:t xml:space="preserve"> организма</w:t>
      </w:r>
    </w:p>
    <w:p w:rsidR="00236EDA" w:rsidRPr="00FF2485" w:rsidRDefault="00236EDA" w:rsidP="00FF2485">
      <w:pPr>
        <w:pStyle w:val="a3"/>
        <w:shd w:val="clear" w:color="auto" w:fill="auto"/>
        <w:tabs>
          <w:tab w:val="left" w:pos="1127"/>
        </w:tabs>
        <w:spacing w:after="57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2.соответствие калорийности пищи росту и весу человека</w:t>
      </w:r>
    </w:p>
    <w:p w:rsidR="00236EDA" w:rsidRPr="00FF2485" w:rsidRDefault="00236EDA" w:rsidP="00FF2485">
      <w:pPr>
        <w:pStyle w:val="a3"/>
        <w:shd w:val="clear" w:color="auto" w:fill="auto"/>
        <w:tabs>
          <w:tab w:val="left" w:pos="1103"/>
        </w:tabs>
        <w:spacing w:after="57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3.не менее чем 4-х разовое питание в сутки</w:t>
      </w:r>
    </w:p>
    <w:p w:rsidR="00236EDA" w:rsidRPr="00FF2485" w:rsidRDefault="00236EDA" w:rsidP="00FF2485">
      <w:pPr>
        <w:pStyle w:val="a3"/>
        <w:shd w:val="clear" w:color="auto" w:fill="auto"/>
        <w:tabs>
          <w:tab w:val="left" w:pos="862"/>
        </w:tabs>
        <w:spacing w:after="47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4.  преобладающее использование в питании блюд национальной кухни</w:t>
      </w:r>
    </w:p>
    <w:p w:rsidR="00236EDA" w:rsidRPr="00FF2485" w:rsidRDefault="00236EDA" w:rsidP="00FF2485">
      <w:pPr>
        <w:pStyle w:val="a3"/>
        <w:shd w:val="clear" w:color="auto" w:fill="auto"/>
        <w:tabs>
          <w:tab w:val="left" w:pos="1108"/>
        </w:tabs>
        <w:spacing w:after="12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5.увеличение калорийности п</w:t>
      </w:r>
      <w:r w:rsidRPr="00FF2485">
        <w:rPr>
          <w:b w:val="0"/>
          <w:color w:val="000000"/>
          <w:sz w:val="24"/>
          <w:szCs w:val="24"/>
        </w:rPr>
        <w:t>ищи</w:t>
      </w:r>
      <w:r w:rsidRPr="00FF2485">
        <w:rPr>
          <w:rStyle w:val="1"/>
          <w:color w:val="000000"/>
          <w:sz w:val="24"/>
          <w:szCs w:val="24"/>
        </w:rPr>
        <w:t xml:space="preserve"> по схеме «утро ^ день ^ вечер»</w:t>
      </w:r>
    </w:p>
    <w:p w:rsidR="00236EDA" w:rsidRPr="00FF2485" w:rsidRDefault="00236EDA" w:rsidP="00FF2485">
      <w:pPr>
        <w:pStyle w:val="a3"/>
        <w:shd w:val="clear" w:color="auto" w:fill="auto"/>
        <w:tabs>
          <w:tab w:val="left" w:pos="1127"/>
        </w:tabs>
        <w:spacing w:after="0" w:line="276" w:lineRule="auto"/>
        <w:ind w:right="28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6.белки в рационе питания должны составлять не менее половины общего количества потребляемых калорий</w:t>
      </w:r>
    </w:p>
    <w:p w:rsidR="00236EDA" w:rsidRPr="00FF2485" w:rsidRDefault="00236EDA" w:rsidP="00FF2485">
      <w:pPr>
        <w:pStyle w:val="a3"/>
        <w:shd w:val="clear" w:color="auto" w:fill="auto"/>
        <w:tabs>
          <w:tab w:val="left" w:pos="1118"/>
        </w:tabs>
        <w:spacing w:after="8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7.выделение в недельном рационе двух «рыбных дней»</w:t>
      </w:r>
    </w:p>
    <w:p w:rsidR="00236EDA" w:rsidRPr="00FF2485" w:rsidRDefault="00236EDA" w:rsidP="00FF2485">
      <w:pPr>
        <w:pStyle w:val="a3"/>
        <w:shd w:val="clear" w:color="auto" w:fill="auto"/>
        <w:tabs>
          <w:tab w:val="left" w:pos="1103"/>
        </w:tabs>
        <w:spacing w:after="0" w:line="276" w:lineRule="auto"/>
        <w:ind w:right="28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8.преобладание в рационе питания продуктов, богатых «медленными» углеводами</w:t>
      </w:r>
    </w:p>
    <w:p w:rsidR="00236EDA" w:rsidRPr="00FF2485" w:rsidRDefault="00236EDA" w:rsidP="00FF2485">
      <w:pPr>
        <w:pStyle w:val="a3"/>
        <w:shd w:val="clear" w:color="auto" w:fill="auto"/>
        <w:spacing w:after="0" w:line="276" w:lineRule="auto"/>
        <w:ind w:firstLine="0"/>
        <w:jc w:val="left"/>
        <w:rPr>
          <w:rStyle w:val="1"/>
          <w:color w:val="000000"/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 xml:space="preserve">Ответ: </w:t>
      </w:r>
      <w:r w:rsidRPr="00FF2485">
        <w:rPr>
          <w:color w:val="000000"/>
          <w:sz w:val="24"/>
          <w:szCs w:val="24"/>
          <w:u w:val="single"/>
        </w:rPr>
        <w:t>1</w:t>
      </w:r>
      <w:r w:rsidR="00FF2485">
        <w:rPr>
          <w:color w:val="000000"/>
          <w:sz w:val="24"/>
          <w:szCs w:val="24"/>
          <w:u w:val="single"/>
        </w:rPr>
        <w:t>,</w:t>
      </w:r>
      <w:r w:rsidRPr="00FF2485">
        <w:rPr>
          <w:color w:val="000000"/>
          <w:sz w:val="24"/>
          <w:szCs w:val="24"/>
          <w:u w:val="single"/>
        </w:rPr>
        <w:t>3</w:t>
      </w:r>
      <w:r w:rsidR="00FF2485">
        <w:rPr>
          <w:color w:val="000000"/>
          <w:sz w:val="24"/>
          <w:szCs w:val="24"/>
          <w:u w:val="single"/>
        </w:rPr>
        <w:t>,</w:t>
      </w:r>
      <w:r w:rsidRPr="00FF2485">
        <w:rPr>
          <w:color w:val="000000"/>
          <w:sz w:val="24"/>
          <w:szCs w:val="24"/>
          <w:u w:val="single"/>
        </w:rPr>
        <w:t>8</w:t>
      </w:r>
      <w:r w:rsidRPr="00FF2485">
        <w:rPr>
          <w:color w:val="000000"/>
          <w:sz w:val="24"/>
          <w:szCs w:val="24"/>
        </w:rPr>
        <w:t>.</w:t>
      </w:r>
      <w:r w:rsidRPr="00FF2485">
        <w:rPr>
          <w:rStyle w:val="1"/>
          <w:color w:val="000000"/>
          <w:sz w:val="24"/>
          <w:szCs w:val="24"/>
        </w:rPr>
        <w:t xml:space="preserve">За каждый правильный ответ начисляется </w:t>
      </w:r>
      <w:r w:rsidRPr="00FF2485">
        <w:rPr>
          <w:rStyle w:val="a5"/>
          <w:b/>
          <w:bCs/>
          <w:color w:val="000000"/>
          <w:sz w:val="24"/>
          <w:szCs w:val="24"/>
        </w:rPr>
        <w:t>1 балл.0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выставляется, если участником </w:t>
      </w:r>
      <w:proofErr w:type="gramStart"/>
      <w:r w:rsidRPr="00FF2485">
        <w:rPr>
          <w:rStyle w:val="1"/>
          <w:color w:val="000000"/>
          <w:sz w:val="24"/>
          <w:szCs w:val="24"/>
        </w:rPr>
        <w:t>отмечены</w:t>
      </w:r>
      <w:proofErr w:type="gramEnd"/>
      <w:r w:rsidRPr="00FF2485">
        <w:rPr>
          <w:rStyle w:val="1"/>
          <w:color w:val="000000"/>
          <w:sz w:val="24"/>
          <w:szCs w:val="24"/>
        </w:rPr>
        <w:t xml:space="preserve"> более трёх ответов</w:t>
      </w:r>
      <w:bookmarkStart w:id="19" w:name="bookmark19"/>
    </w:p>
    <w:p w:rsidR="00236EDA" w:rsidRPr="00FF2485" w:rsidRDefault="00236EDA" w:rsidP="00FF2485">
      <w:pPr>
        <w:pStyle w:val="a3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19.</w:t>
      </w:r>
      <w:r w:rsidRPr="00FF2485">
        <w:rPr>
          <w:rStyle w:val="3"/>
          <w:color w:val="000000"/>
          <w:sz w:val="24"/>
          <w:szCs w:val="24"/>
        </w:rPr>
        <w:t>Укажите явные признаки венозного кровотечения.</w:t>
      </w:r>
      <w:bookmarkEnd w:id="19"/>
    </w:p>
    <w:p w:rsidR="00236EDA" w:rsidRPr="00FF2485" w:rsidRDefault="00236EDA" w:rsidP="00FF2485">
      <w:pPr>
        <w:pStyle w:val="a3"/>
        <w:numPr>
          <w:ilvl w:val="0"/>
          <w:numId w:val="31"/>
        </w:numPr>
        <w:shd w:val="clear" w:color="auto" w:fill="auto"/>
        <w:tabs>
          <w:tab w:val="left" w:pos="1098"/>
        </w:tabs>
        <w:spacing w:after="62" w:line="276" w:lineRule="auto"/>
        <w:ind w:left="7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кровь вытекает пульсирующей струей</w:t>
      </w:r>
    </w:p>
    <w:p w:rsidR="00236EDA" w:rsidRPr="00FF2485" w:rsidRDefault="00236EDA" w:rsidP="00FF2485">
      <w:pPr>
        <w:pStyle w:val="a3"/>
        <w:numPr>
          <w:ilvl w:val="0"/>
          <w:numId w:val="31"/>
        </w:numPr>
        <w:shd w:val="clear" w:color="auto" w:fill="auto"/>
        <w:tabs>
          <w:tab w:val="left" w:pos="1103"/>
        </w:tabs>
        <w:spacing w:after="47" w:line="276" w:lineRule="auto"/>
        <w:ind w:left="7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кровь пассивно истекает из раны</w:t>
      </w:r>
    </w:p>
    <w:p w:rsidR="00FF2485" w:rsidRPr="00FF2485" w:rsidRDefault="00236EDA" w:rsidP="00FF2485">
      <w:pPr>
        <w:pStyle w:val="a3"/>
        <w:numPr>
          <w:ilvl w:val="0"/>
          <w:numId w:val="31"/>
        </w:numPr>
        <w:shd w:val="clear" w:color="auto" w:fill="auto"/>
        <w:tabs>
          <w:tab w:val="left" w:pos="1118"/>
        </w:tabs>
        <w:spacing w:after="0" w:line="276" w:lineRule="auto"/>
        <w:ind w:left="7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кровь имеет алый цвет</w:t>
      </w:r>
    </w:p>
    <w:p w:rsidR="00FF2485" w:rsidRPr="00FF2485" w:rsidRDefault="00236EDA" w:rsidP="00FF2485">
      <w:pPr>
        <w:pStyle w:val="a3"/>
        <w:numPr>
          <w:ilvl w:val="0"/>
          <w:numId w:val="31"/>
        </w:numPr>
        <w:shd w:val="clear" w:color="auto" w:fill="auto"/>
        <w:tabs>
          <w:tab w:val="left" w:pos="1118"/>
        </w:tabs>
        <w:spacing w:after="0" w:line="276" w:lineRule="auto"/>
        <w:ind w:left="700" w:firstLine="0"/>
        <w:jc w:val="left"/>
        <w:rPr>
          <w:rStyle w:val="1"/>
          <w:sz w:val="24"/>
          <w:szCs w:val="24"/>
          <w:shd w:val="clear" w:color="auto" w:fill="auto"/>
        </w:rPr>
      </w:pPr>
      <w:r w:rsidRPr="00FF2485">
        <w:rPr>
          <w:rStyle w:val="1"/>
          <w:color w:val="000000"/>
          <w:sz w:val="24"/>
          <w:szCs w:val="24"/>
        </w:rPr>
        <w:t xml:space="preserve">кровь имеет темно-красный с синим оттенком цвет </w:t>
      </w:r>
    </w:p>
    <w:p w:rsidR="00236EDA" w:rsidRDefault="00236EDA" w:rsidP="00FF2485">
      <w:pPr>
        <w:pStyle w:val="a3"/>
        <w:shd w:val="clear" w:color="auto" w:fill="auto"/>
        <w:tabs>
          <w:tab w:val="left" w:pos="1118"/>
        </w:tabs>
        <w:spacing w:after="0" w:line="276" w:lineRule="auto"/>
        <w:ind w:firstLine="0"/>
        <w:jc w:val="left"/>
        <w:rPr>
          <w:rStyle w:val="1"/>
          <w:color w:val="000000"/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Ответ: 2</w:t>
      </w:r>
      <w:r w:rsidR="00FF2485" w:rsidRPr="00FF2485">
        <w:rPr>
          <w:rStyle w:val="1"/>
          <w:color w:val="000000"/>
          <w:sz w:val="24"/>
          <w:szCs w:val="24"/>
        </w:rPr>
        <w:t>,</w:t>
      </w:r>
      <w:r w:rsidRPr="00FF2485">
        <w:rPr>
          <w:rStyle w:val="1"/>
          <w:color w:val="000000"/>
          <w:sz w:val="24"/>
          <w:szCs w:val="24"/>
        </w:rPr>
        <w:t xml:space="preserve">4.За каждый правильный ответ начисляется </w:t>
      </w:r>
      <w:r w:rsidRPr="00FF2485">
        <w:rPr>
          <w:rStyle w:val="a5"/>
          <w:b/>
          <w:bCs/>
          <w:color w:val="000000"/>
          <w:sz w:val="24"/>
          <w:szCs w:val="24"/>
        </w:rPr>
        <w:t>1 балл.0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выставляется, если участником </w:t>
      </w:r>
      <w:proofErr w:type="gramStart"/>
      <w:r w:rsidRPr="00FF2485">
        <w:rPr>
          <w:rStyle w:val="1"/>
          <w:color w:val="000000"/>
          <w:sz w:val="24"/>
          <w:szCs w:val="24"/>
        </w:rPr>
        <w:t>отмечены</w:t>
      </w:r>
      <w:proofErr w:type="gramEnd"/>
      <w:r w:rsidRPr="00FF2485">
        <w:rPr>
          <w:rStyle w:val="1"/>
          <w:color w:val="000000"/>
          <w:sz w:val="24"/>
          <w:szCs w:val="24"/>
        </w:rPr>
        <w:t xml:space="preserve"> более двух ответов</w:t>
      </w:r>
      <w:r w:rsidR="00FF2485">
        <w:rPr>
          <w:rStyle w:val="1"/>
          <w:color w:val="000000"/>
          <w:sz w:val="24"/>
          <w:szCs w:val="24"/>
        </w:rPr>
        <w:t>.</w:t>
      </w:r>
    </w:p>
    <w:p w:rsidR="00FF2485" w:rsidRPr="00FF2485" w:rsidRDefault="00FF2485" w:rsidP="00FF2485">
      <w:pPr>
        <w:pStyle w:val="a3"/>
        <w:shd w:val="clear" w:color="auto" w:fill="auto"/>
        <w:spacing w:after="177" w:line="331" w:lineRule="exact"/>
        <w:ind w:right="300" w:firstLine="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20.Укажите, какие мероприятия проводятся в Российской Федерации в целях обороны.</w:t>
      </w:r>
    </w:p>
    <w:p w:rsidR="00FF2485" w:rsidRPr="00FF2485" w:rsidRDefault="00AE7DAB" w:rsidP="00FF2485">
      <w:pPr>
        <w:pStyle w:val="a3"/>
        <w:numPr>
          <w:ilvl w:val="0"/>
          <w:numId w:val="32"/>
        </w:numPr>
        <w:shd w:val="clear" w:color="auto" w:fill="auto"/>
        <w:tabs>
          <w:tab w:val="left" w:pos="444"/>
        </w:tabs>
        <w:spacing w:after="8" w:line="260" w:lineRule="exact"/>
        <w:ind w:left="500" w:hanging="4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31.9pt;margin-top:0;width:18.3pt;height:12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FF2485" w:rsidRDefault="00FF2485" w:rsidP="00FF2485">
                  <w:pPr>
                    <w:pStyle w:val="a3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Exact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xbxContent>
            </v:textbox>
            <w10:wrap type="square" anchorx="margin" anchory="margin"/>
          </v:shape>
        </w:pict>
      </w:r>
      <w:r w:rsidR="00FF2485" w:rsidRPr="00FF2485">
        <w:rPr>
          <w:rStyle w:val="1"/>
          <w:color w:val="000000"/>
          <w:sz w:val="24"/>
          <w:szCs w:val="24"/>
        </w:rPr>
        <w:t>установление воинской обязанности граждан</w:t>
      </w:r>
    </w:p>
    <w:p w:rsidR="00FF2485" w:rsidRPr="00FF2485" w:rsidRDefault="00FF2485" w:rsidP="00FF2485">
      <w:pPr>
        <w:pStyle w:val="a3"/>
        <w:numPr>
          <w:ilvl w:val="0"/>
          <w:numId w:val="32"/>
        </w:numPr>
        <w:shd w:val="clear" w:color="auto" w:fill="auto"/>
        <w:tabs>
          <w:tab w:val="left" w:pos="458"/>
        </w:tabs>
        <w:spacing w:after="0"/>
        <w:ind w:left="500" w:right="300" w:hanging="44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установление военно-транспортной обязанности</w:t>
      </w:r>
      <w:r>
        <w:rPr>
          <w:rStyle w:val="1"/>
          <w:color w:val="000000"/>
          <w:sz w:val="24"/>
          <w:szCs w:val="24"/>
        </w:rPr>
        <w:t xml:space="preserve"> организаций независимо от форм </w:t>
      </w:r>
      <w:r w:rsidRPr="00FF2485">
        <w:rPr>
          <w:rStyle w:val="1"/>
          <w:color w:val="000000"/>
          <w:sz w:val="24"/>
          <w:szCs w:val="24"/>
        </w:rPr>
        <w:t>собственности</w:t>
      </w:r>
    </w:p>
    <w:p w:rsidR="00FF2485" w:rsidRPr="00FF2485" w:rsidRDefault="00FF2485" w:rsidP="00FF2485">
      <w:pPr>
        <w:pStyle w:val="a3"/>
        <w:numPr>
          <w:ilvl w:val="0"/>
          <w:numId w:val="32"/>
        </w:numPr>
        <w:shd w:val="clear" w:color="auto" w:fill="auto"/>
        <w:tabs>
          <w:tab w:val="left" w:pos="473"/>
        </w:tabs>
        <w:spacing w:after="0" w:line="326" w:lineRule="exact"/>
        <w:ind w:left="500" w:right="300" w:hanging="44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установление военно-транспортной обязанности граждан Российской Федерации</w:t>
      </w:r>
    </w:p>
    <w:p w:rsidR="00FF2485" w:rsidRPr="00FF2485" w:rsidRDefault="00FF2485" w:rsidP="00FF2485">
      <w:pPr>
        <w:pStyle w:val="a3"/>
        <w:numPr>
          <w:ilvl w:val="0"/>
          <w:numId w:val="32"/>
        </w:numPr>
        <w:shd w:val="clear" w:color="auto" w:fill="auto"/>
        <w:tabs>
          <w:tab w:val="left" w:pos="482"/>
        </w:tabs>
        <w:spacing w:after="173" w:line="326" w:lineRule="exact"/>
        <w:ind w:left="500" w:right="300" w:hanging="44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планирование применения в целях обороны военизированных формирований МЧС</w:t>
      </w:r>
    </w:p>
    <w:p w:rsidR="00FF2485" w:rsidRPr="00FF2485" w:rsidRDefault="00FF2485" w:rsidP="00FF2485">
      <w:pPr>
        <w:pStyle w:val="a3"/>
        <w:shd w:val="clear" w:color="auto" w:fill="auto"/>
        <w:spacing w:after="357" w:line="260" w:lineRule="exact"/>
        <w:ind w:left="500" w:hanging="440"/>
        <w:jc w:val="left"/>
        <w:rPr>
          <w:sz w:val="24"/>
          <w:szCs w:val="24"/>
        </w:rPr>
      </w:pPr>
      <w:r w:rsidRPr="00FF2485">
        <w:rPr>
          <w:rStyle w:val="1"/>
          <w:color w:val="000000"/>
          <w:sz w:val="24"/>
          <w:szCs w:val="24"/>
        </w:rPr>
        <w:t>Ответ: 1,2.</w:t>
      </w:r>
      <w:r>
        <w:rPr>
          <w:sz w:val="24"/>
          <w:szCs w:val="24"/>
        </w:rPr>
        <w:t xml:space="preserve"> </w:t>
      </w:r>
      <w:r w:rsidRPr="00FF2485">
        <w:rPr>
          <w:rStyle w:val="1"/>
          <w:color w:val="000000"/>
          <w:sz w:val="24"/>
          <w:szCs w:val="24"/>
        </w:rPr>
        <w:t xml:space="preserve">За каждый правильный ответ начисляется </w:t>
      </w:r>
      <w:r w:rsidRPr="00FF2485">
        <w:rPr>
          <w:rStyle w:val="a5"/>
          <w:b/>
          <w:bCs/>
          <w:color w:val="000000"/>
          <w:sz w:val="24"/>
          <w:szCs w:val="24"/>
        </w:rPr>
        <w:t>1 балл.</w:t>
      </w:r>
      <w:r>
        <w:rPr>
          <w:sz w:val="24"/>
          <w:szCs w:val="24"/>
        </w:rPr>
        <w:t xml:space="preserve"> </w:t>
      </w:r>
      <w:r w:rsidRPr="00FF2485">
        <w:rPr>
          <w:rStyle w:val="a5"/>
          <w:b/>
          <w:bCs/>
          <w:color w:val="000000"/>
          <w:sz w:val="24"/>
          <w:szCs w:val="24"/>
        </w:rPr>
        <w:t>0 баллов</w:t>
      </w:r>
      <w:r w:rsidRPr="00FF2485">
        <w:rPr>
          <w:rStyle w:val="1"/>
          <w:color w:val="000000"/>
          <w:sz w:val="24"/>
          <w:szCs w:val="24"/>
        </w:rPr>
        <w:t xml:space="preserve"> выставляется, если участником </w:t>
      </w:r>
      <w:proofErr w:type="gramStart"/>
      <w:r w:rsidRPr="00FF2485">
        <w:rPr>
          <w:rStyle w:val="1"/>
          <w:color w:val="000000"/>
          <w:sz w:val="24"/>
          <w:szCs w:val="24"/>
        </w:rPr>
        <w:t>отмечены</w:t>
      </w:r>
      <w:proofErr w:type="gramEnd"/>
      <w:r w:rsidRPr="00FF2485">
        <w:rPr>
          <w:rStyle w:val="1"/>
          <w:color w:val="000000"/>
          <w:sz w:val="24"/>
          <w:szCs w:val="24"/>
        </w:rPr>
        <w:t xml:space="preserve"> более двух ответов</w:t>
      </w:r>
    </w:p>
    <w:p w:rsidR="00FF2485" w:rsidRDefault="00FF2485" w:rsidP="00FF2485">
      <w:pPr>
        <w:pStyle w:val="a3"/>
        <w:shd w:val="clear" w:color="auto" w:fill="auto"/>
        <w:tabs>
          <w:tab w:val="left" w:pos="1118"/>
        </w:tabs>
        <w:spacing w:after="0" w:line="276" w:lineRule="auto"/>
        <w:ind w:firstLine="0"/>
        <w:jc w:val="left"/>
        <w:sectPr w:rsidR="00FF2485">
          <w:type w:val="continuous"/>
          <w:pgSz w:w="11909" w:h="16838"/>
          <w:pgMar w:top="1580" w:right="669" w:bottom="5276" w:left="928" w:header="0" w:footer="3" w:gutter="0"/>
          <w:cols w:space="720"/>
          <w:noEndnote/>
          <w:docGrid w:linePitch="360"/>
        </w:sectPr>
      </w:pPr>
    </w:p>
    <w:p w:rsidR="00874B55" w:rsidRDefault="00874B55" w:rsidP="004135A0">
      <w:pPr>
        <w:pStyle w:val="a3"/>
        <w:shd w:val="clear" w:color="auto" w:fill="auto"/>
        <w:spacing w:after="0"/>
        <w:ind w:left="60" w:firstLine="0"/>
        <w:jc w:val="left"/>
      </w:pPr>
    </w:p>
    <w:p w:rsidR="00874B55" w:rsidRDefault="00874B55" w:rsidP="00874B55">
      <w:pPr>
        <w:pStyle w:val="a3"/>
        <w:shd w:val="clear" w:color="auto" w:fill="auto"/>
        <w:tabs>
          <w:tab w:val="left" w:pos="730"/>
        </w:tabs>
        <w:spacing w:after="784"/>
        <w:ind w:firstLine="0"/>
        <w:jc w:val="left"/>
      </w:pPr>
    </w:p>
    <w:p w:rsidR="00874B55" w:rsidRDefault="00874B55" w:rsidP="00874B55">
      <w:pPr>
        <w:pStyle w:val="a3"/>
        <w:shd w:val="clear" w:color="auto" w:fill="auto"/>
        <w:spacing w:after="301"/>
        <w:ind w:left="20" w:firstLine="0"/>
      </w:pPr>
    </w:p>
    <w:p w:rsidR="009514C6" w:rsidRDefault="009514C6"/>
    <w:sectPr w:rsidR="009514C6" w:rsidSect="00874B55">
      <w:pgSz w:w="11906" w:h="16838"/>
      <w:pgMar w:top="426" w:right="14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AB" w:rsidRDefault="00AE7DAB" w:rsidP="00236EDA">
      <w:pPr>
        <w:spacing w:after="0" w:line="240" w:lineRule="auto"/>
      </w:pPr>
      <w:r>
        <w:separator/>
      </w:r>
    </w:p>
  </w:endnote>
  <w:endnote w:type="continuationSeparator" w:id="0">
    <w:p w:rsidR="00AE7DAB" w:rsidRDefault="00AE7DAB" w:rsidP="0023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AB" w:rsidRDefault="00AE7DAB" w:rsidP="00236EDA">
      <w:pPr>
        <w:spacing w:after="0" w:line="240" w:lineRule="auto"/>
      </w:pPr>
      <w:r>
        <w:separator/>
      </w:r>
    </w:p>
  </w:footnote>
  <w:footnote w:type="continuationSeparator" w:id="0">
    <w:p w:rsidR="00AE7DAB" w:rsidRDefault="00AE7DAB" w:rsidP="0023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7"/>
    <w:multiLevelType w:val="multilevel"/>
    <w:tmpl w:val="69905AC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9"/>
    <w:multiLevelType w:val="multilevel"/>
    <w:tmpl w:val="4FA85A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B"/>
    <w:multiLevelType w:val="multilevel"/>
    <w:tmpl w:val="7EE247BC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D"/>
    <w:multiLevelType w:val="multilevel"/>
    <w:tmpl w:val="1C6EE6B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F"/>
    <w:multiLevelType w:val="multilevel"/>
    <w:tmpl w:val="488C92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21"/>
    <w:multiLevelType w:val="multilevel"/>
    <w:tmpl w:val="1AC2D4C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3"/>
    <w:multiLevelType w:val="multilevel"/>
    <w:tmpl w:val="E6525B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5"/>
    <w:multiLevelType w:val="multilevel"/>
    <w:tmpl w:val="45842B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7"/>
    <w:multiLevelType w:val="multilevel"/>
    <w:tmpl w:val="3956E3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9"/>
    <w:multiLevelType w:val="multilevel"/>
    <w:tmpl w:val="00000028"/>
    <w:lvl w:ilvl="0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B"/>
    <w:multiLevelType w:val="multilevel"/>
    <w:tmpl w:val="C84A7AE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D"/>
    <w:multiLevelType w:val="multilevel"/>
    <w:tmpl w:val="F0B4ACA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F"/>
    <w:multiLevelType w:val="multilevel"/>
    <w:tmpl w:val="0000002E"/>
    <w:lvl w:ilvl="0">
      <w:start w:val="1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31"/>
    <w:multiLevelType w:val="multilevel"/>
    <w:tmpl w:val="037AB2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3"/>
    <w:multiLevelType w:val="multilevel"/>
    <w:tmpl w:val="ABDE04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5"/>
    <w:multiLevelType w:val="multilevel"/>
    <w:tmpl w:val="FB5CB8A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0000037"/>
    <w:multiLevelType w:val="multilevel"/>
    <w:tmpl w:val="014284E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7">
    <w:nsid w:val="00000039"/>
    <w:multiLevelType w:val="multilevel"/>
    <w:tmpl w:val="382ECF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>
    <w:nsid w:val="0000003B"/>
    <w:multiLevelType w:val="multilevel"/>
    <w:tmpl w:val="512EC3D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>
    <w:nsid w:val="0000003F"/>
    <w:multiLevelType w:val="multilevel"/>
    <w:tmpl w:val="59E4E5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00000041"/>
    <w:multiLevelType w:val="multilevel"/>
    <w:tmpl w:val="F738D7D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B55"/>
    <w:rsid w:val="00020584"/>
    <w:rsid w:val="000C50EA"/>
    <w:rsid w:val="00236EDA"/>
    <w:rsid w:val="004135A0"/>
    <w:rsid w:val="004F1E52"/>
    <w:rsid w:val="0053175D"/>
    <w:rsid w:val="00551A86"/>
    <w:rsid w:val="005C0558"/>
    <w:rsid w:val="006120FC"/>
    <w:rsid w:val="0077019C"/>
    <w:rsid w:val="00856FFE"/>
    <w:rsid w:val="00874B55"/>
    <w:rsid w:val="009514C6"/>
    <w:rsid w:val="00AE7DAB"/>
    <w:rsid w:val="00CC14B8"/>
    <w:rsid w:val="00D2788C"/>
    <w:rsid w:val="00DF6EE2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74B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874B55"/>
    <w:pPr>
      <w:widowControl w:val="0"/>
      <w:shd w:val="clear" w:color="auto" w:fill="FFFFFF"/>
      <w:spacing w:after="300" w:line="322" w:lineRule="exact"/>
      <w:ind w:hanging="68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74B55"/>
  </w:style>
  <w:style w:type="character" w:customStyle="1" w:styleId="2">
    <w:name w:val="Основной текст (2)_"/>
    <w:basedOn w:val="a0"/>
    <w:link w:val="20"/>
    <w:uiPriority w:val="99"/>
    <w:rsid w:val="00874B55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874B55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1"/>
    <w:uiPriority w:val="99"/>
    <w:rsid w:val="00874B55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4B55"/>
    <w:pPr>
      <w:widowControl w:val="0"/>
      <w:shd w:val="clear" w:color="auto" w:fill="FFFFFF"/>
      <w:spacing w:before="960" w:after="0" w:line="331" w:lineRule="exact"/>
      <w:jc w:val="center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874B55"/>
    <w:pPr>
      <w:widowControl w:val="0"/>
      <w:shd w:val="clear" w:color="auto" w:fill="FFFFFF"/>
      <w:spacing w:after="0" w:line="322" w:lineRule="exact"/>
      <w:ind w:firstLine="700"/>
      <w:jc w:val="both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Exact">
    <w:name w:val="Основной текст Exact"/>
    <w:basedOn w:val="a0"/>
    <w:uiPriority w:val="99"/>
    <w:rsid w:val="00874B55"/>
    <w:rPr>
      <w:rFonts w:ascii="Times New Roman" w:hAnsi="Times New Roman" w:cs="Times New Roman"/>
      <w:b/>
      <w:bCs/>
      <w:spacing w:val="-2"/>
      <w:u w:val="none"/>
    </w:rPr>
  </w:style>
  <w:style w:type="character" w:customStyle="1" w:styleId="a6">
    <w:name w:val="Подпись к картинке_"/>
    <w:basedOn w:val="a0"/>
    <w:link w:val="a7"/>
    <w:uiPriority w:val="99"/>
    <w:rsid w:val="00874B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874B5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874B55"/>
    <w:rPr>
      <w:rFonts w:ascii="Times New Roman" w:hAnsi="Times New Roman" w:cs="Times New Roman"/>
      <w:b/>
      <w:bCs/>
      <w:i/>
      <w:iCs/>
      <w:noProof/>
      <w:spacing w:val="5"/>
      <w:u w:val="none"/>
    </w:rPr>
  </w:style>
  <w:style w:type="character" w:customStyle="1" w:styleId="23">
    <w:name w:val="Основной текст (2) + Не курсив"/>
    <w:basedOn w:val="2"/>
    <w:uiPriority w:val="99"/>
    <w:rsid w:val="00874B55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</w:rPr>
  </w:style>
  <w:style w:type="character" w:customStyle="1" w:styleId="210">
    <w:name w:val="Основной текст (2) + Не курсив1"/>
    <w:basedOn w:val="2"/>
    <w:uiPriority w:val="99"/>
    <w:rsid w:val="00874B55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rsid w:val="00874B55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21">
    <w:name w:val="Заголовок №3 (2) + Не курсив"/>
    <w:basedOn w:val="32"/>
    <w:uiPriority w:val="99"/>
    <w:rsid w:val="00874B55"/>
    <w:rPr>
      <w:rFonts w:ascii="Times New Roman" w:hAnsi="Times New Roman" w:cs="Times New Roman"/>
      <w:b/>
      <w:bCs/>
      <w:i/>
      <w:iCs/>
      <w:noProof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874B55"/>
    <w:pPr>
      <w:widowControl w:val="0"/>
      <w:shd w:val="clear" w:color="auto" w:fill="FFFFFF"/>
      <w:spacing w:after="0" w:line="322" w:lineRule="exact"/>
      <w:ind w:firstLine="720"/>
      <w:jc w:val="both"/>
      <w:outlineLvl w:val="2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4">
    <w:name w:val="Заголовок №2 + Не курсив"/>
    <w:basedOn w:val="21"/>
    <w:uiPriority w:val="99"/>
    <w:rsid w:val="00856FFE"/>
    <w:rPr>
      <w:rFonts w:ascii="Times New Roman" w:hAnsi="Times New Roman" w:cs="Times New Roman"/>
      <w:b/>
      <w:bCs/>
      <w:i/>
      <w:iCs/>
      <w:noProof/>
      <w:sz w:val="26"/>
      <w:szCs w:val="26"/>
      <w:u w:val="none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4135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basedOn w:val="3"/>
    <w:uiPriority w:val="99"/>
    <w:rsid w:val="004135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135A0"/>
    <w:pPr>
      <w:widowControl w:val="0"/>
      <w:shd w:val="clear" w:color="auto" w:fill="FFFFFF"/>
      <w:spacing w:after="420" w:line="326" w:lineRule="exact"/>
      <w:ind w:hanging="700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Колонтитул_"/>
    <w:basedOn w:val="a0"/>
    <w:link w:val="10"/>
    <w:uiPriority w:val="99"/>
    <w:rsid w:val="00236ED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pt">
    <w:name w:val="Колонтитул + 13 pt"/>
    <w:basedOn w:val="a8"/>
    <w:uiPriority w:val="99"/>
    <w:rsid w:val="00236ED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a9">
    <w:name w:val="Колонтитул"/>
    <w:basedOn w:val="a8"/>
    <w:uiPriority w:val="99"/>
    <w:rsid w:val="00236ED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236ED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8"/>
    <w:uiPriority w:val="99"/>
    <w:rsid w:val="00236ED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ab">
    <w:name w:val="Подпись к таблице"/>
    <w:basedOn w:val="a"/>
    <w:link w:val="aa"/>
    <w:uiPriority w:val="99"/>
    <w:rsid w:val="00236ED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23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36EDA"/>
  </w:style>
  <w:style w:type="paragraph" w:styleId="ae">
    <w:name w:val="footer"/>
    <w:basedOn w:val="a"/>
    <w:link w:val="af"/>
    <w:uiPriority w:val="99"/>
    <w:semiHidden/>
    <w:unhideWhenUsed/>
    <w:rsid w:val="0023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36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Дрокина Я.Я</cp:lastModifiedBy>
  <cp:revision>9</cp:revision>
  <dcterms:created xsi:type="dcterms:W3CDTF">2016-10-24T07:42:00Z</dcterms:created>
  <dcterms:modified xsi:type="dcterms:W3CDTF">2022-09-14T02:06:00Z</dcterms:modified>
</cp:coreProperties>
</file>